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74" w:line="465" w:lineRule="auto"/>
        <w:ind w:right="2933" w:firstLine="2973"/>
      </w:pPr>
      <w:bookmarkStart w:id="0" w:name="_GoBack"/>
      <w:bookmarkEnd w:id="0"/>
      <w:r>
        <mc:AlternateContent>
          <mc:Choice Requires="wpg">
            <w:drawing>
              <wp:anchor distT="0" distB="0" distL="0" distR="0" simplePos="0" relativeHeight="251658240" behindDoc="1" locked="0" layoutInCell="1" allowOverlap="1">
                <wp:simplePos x="0" y="0"/>
                <wp:positionH relativeFrom="page">
                  <wp:posOffset>1104900</wp:posOffset>
                </wp:positionH>
                <wp:positionV relativeFrom="paragraph">
                  <wp:posOffset>681355</wp:posOffset>
                </wp:positionV>
                <wp:extent cx="4495800" cy="3106420"/>
                <wp:effectExtent l="0" t="0" r="0" b="17780"/>
                <wp:wrapTopAndBottom/>
                <wp:docPr id="15" name="组合 2"/>
                <wp:cNvGraphicFramePr/>
                <a:graphic xmlns:a="http://schemas.openxmlformats.org/drawingml/2006/main">
                  <a:graphicData uri="http://schemas.microsoft.com/office/word/2010/wordprocessingGroup">
                    <wpg:wgp>
                      <wpg:cNvGrpSpPr/>
                      <wpg:grpSpPr>
                        <a:xfrm>
                          <a:off x="0" y="0"/>
                          <a:ext cx="4495800" cy="3106420"/>
                          <a:chOff x="1740" y="1073"/>
                          <a:chExt cx="7080" cy="4892"/>
                        </a:xfrm>
                      </wpg:grpSpPr>
                      <pic:pic xmlns:pic="http://schemas.openxmlformats.org/drawingml/2006/picture">
                        <pic:nvPicPr>
                          <pic:cNvPr id="8" name="图片 3"/>
                          <pic:cNvPicPr>
                            <a:picLocks noChangeAspect="1"/>
                          </pic:cNvPicPr>
                        </pic:nvPicPr>
                        <pic:blipFill>
                          <a:blip r:embed="rId4"/>
                          <a:stretch>
                            <a:fillRect/>
                          </a:stretch>
                        </pic:blipFill>
                        <pic:spPr>
                          <a:xfrm>
                            <a:off x="1800" y="1073"/>
                            <a:ext cx="7020" cy="1620"/>
                          </a:xfrm>
                          <a:prstGeom prst="rect">
                            <a:avLst/>
                          </a:prstGeom>
                          <a:noFill/>
                          <a:ln>
                            <a:noFill/>
                          </a:ln>
                        </pic:spPr>
                      </pic:pic>
                      <pic:pic xmlns:pic="http://schemas.openxmlformats.org/drawingml/2006/picture">
                        <pic:nvPicPr>
                          <pic:cNvPr id="10" name="图片 4"/>
                          <pic:cNvPicPr>
                            <a:picLocks noChangeAspect="1"/>
                          </pic:cNvPicPr>
                        </pic:nvPicPr>
                        <pic:blipFill>
                          <a:blip r:embed="rId5"/>
                          <a:stretch>
                            <a:fillRect/>
                          </a:stretch>
                        </pic:blipFill>
                        <pic:spPr>
                          <a:xfrm>
                            <a:off x="1754" y="2690"/>
                            <a:ext cx="7052" cy="826"/>
                          </a:xfrm>
                          <a:prstGeom prst="rect">
                            <a:avLst/>
                          </a:prstGeom>
                          <a:noFill/>
                          <a:ln>
                            <a:noFill/>
                          </a:ln>
                        </pic:spPr>
                      </pic:pic>
                      <pic:pic xmlns:pic="http://schemas.openxmlformats.org/drawingml/2006/picture">
                        <pic:nvPicPr>
                          <pic:cNvPr id="12" name="图片 5"/>
                          <pic:cNvPicPr>
                            <a:picLocks noChangeAspect="1"/>
                          </pic:cNvPicPr>
                        </pic:nvPicPr>
                        <pic:blipFill>
                          <a:blip r:embed="rId6"/>
                          <a:stretch>
                            <a:fillRect/>
                          </a:stretch>
                        </pic:blipFill>
                        <pic:spPr>
                          <a:xfrm>
                            <a:off x="1740" y="3518"/>
                            <a:ext cx="7035" cy="812"/>
                          </a:xfrm>
                          <a:prstGeom prst="rect">
                            <a:avLst/>
                          </a:prstGeom>
                          <a:noFill/>
                          <a:ln>
                            <a:noFill/>
                          </a:ln>
                        </pic:spPr>
                      </pic:pic>
                      <pic:pic xmlns:pic="http://schemas.openxmlformats.org/drawingml/2006/picture">
                        <pic:nvPicPr>
                          <pic:cNvPr id="14" name="图片 6"/>
                          <pic:cNvPicPr>
                            <a:picLocks noChangeAspect="1"/>
                          </pic:cNvPicPr>
                        </pic:nvPicPr>
                        <pic:blipFill>
                          <a:blip r:embed="rId7"/>
                          <a:stretch>
                            <a:fillRect/>
                          </a:stretch>
                        </pic:blipFill>
                        <pic:spPr>
                          <a:xfrm>
                            <a:off x="1754" y="4334"/>
                            <a:ext cx="7052" cy="1630"/>
                          </a:xfrm>
                          <a:prstGeom prst="rect">
                            <a:avLst/>
                          </a:prstGeom>
                          <a:noFill/>
                          <a:ln>
                            <a:noFill/>
                          </a:ln>
                        </pic:spPr>
                      </pic:pic>
                    </wpg:wgp>
                  </a:graphicData>
                </a:graphic>
              </wp:anchor>
            </w:drawing>
          </mc:Choice>
          <mc:Fallback>
            <w:pict>
              <v:group id="组合 2" o:spid="_x0000_s1026" o:spt="203" style="position:absolute;left:0pt;margin-left:87pt;margin-top:53.65pt;height:244.6pt;width:354pt;mso-position-horizontal-relative:page;mso-wrap-distance-bottom:0pt;mso-wrap-distance-top:0pt;z-index:-251658240;mso-width-relative:page;mso-height-relative:page;" coordorigin="1740,1073" coordsize="7080,4892" o:gfxdata="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">
                <o:lock v:ext="edit" aspectratio="f"/>
                <v:shape id="图片 3" o:spid="_x0000_s1026" o:spt="75" alt="" type="#_x0000_t75" style="position:absolute;left:1800;top:1073;height:1620;width:7020;" filled="f" o:preferrelative="t" stroked="f" coordsize="21600,21600" o:gfxdata="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1JuO2twAAANoAAAAP&#10;AAAAAAAAAAEAIAAAACIAAABkcnMvZG93bnJldi54bWxQSwECFAAUAAAACACHTuJAMy8FnjsAAAA5&#10;AAAAEAAAAAAAAAABACAAAAAGAQAAZHJzL3NoYXBleG1sLnhtbFBLBQYAAAAABgAGAFsBAACwAwAA&#10;AAA=&#10;">
                  <v:fill on="f" focussize="0,0"/>
                  <v:stroke on="f"/>
                  <v:imagedata r:id="rId4" o:title=""/>
                  <o:lock v:ext="edit" aspectratio="t"/>
                </v:shape>
                <v:shape id="图片 4" o:spid="_x0000_s1026" o:spt="75" alt="" type="#_x0000_t75" style="position:absolute;left:1754;top:2690;height:826;width:7052;" filled="f" o:preferrelative="t" stroked="f" coordsize="21600,21600" o:gfxdata="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ofvY6/&#10;AAAA2wAAAA8AAAAAAAAAAQAgAAAAIgAAAGRycy9kb3ducmV2LnhtbFBLAQIUABQAAAAIAIdO4kAz&#10;LwWeOwAAADkAAAAQAAAAAAAAAAEAIAAAAA4BAABkcnMvc2hhcGV4bWwueG1sUEsFBgAAAAAGAAYA&#10;WwEAALgDAAAAAA==&#10;">
                  <v:fill on="f" focussize="0,0"/>
                  <v:stroke on="f"/>
                  <v:imagedata r:id="rId5" o:title=""/>
                  <o:lock v:ext="edit" aspectratio="t"/>
                </v:shape>
                <v:shape id="图片 5" o:spid="_x0000_s1026" o:spt="75" alt="" type="#_x0000_t75" style="position:absolute;left:1740;top:3518;height:812;width:7035;" filled="f" o:preferrelative="t" stroked="f" coordsize="21600,21600" o:gfxdata="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96Tc68AAAA&#10;2wAAAA8AAAAAAAAAAQAgAAAAIgAAAGRycy9kb3ducmV2LnhtbFBLAQIUABQAAAAIAIdO4kAzLwWe&#10;OwAAADkAAAAQAAAAAAAAAAEAIAAAAAsBAABkcnMvc2hhcGV4bWwueG1sUEsFBgAAAAAGAAYAWwEA&#10;ALUDAAAAAA==&#10;">
                  <v:fill on="f" focussize="0,0"/>
                  <v:stroke on="f"/>
                  <v:imagedata r:id="rId6" o:title=""/>
                  <o:lock v:ext="edit" aspectratio="t"/>
                </v:shape>
                <v:shape id="图片 6" o:spid="_x0000_s1026" o:spt="75" alt="" type="#_x0000_t75" style="position:absolute;left:1754;top:4334;height:1630;width:7052;" filled="f" o:preferrelative="t" stroked="f" coordsize="21600,21600" o:gfxdata="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Ggv4ugAAANsA&#10;AAAPAAAAAAAAAAEAIAAAACIAAABkcnMvZG93bnJldi54bWxQSwECFAAUAAAACACHTuJAMy8FnjsA&#10;AAA5AAAAEAAAAAAAAAABACAAAAAJAQAAZHJzL3NoYXBleG1sLnhtbFBLBQYAAAAABgAGAFsBAACz&#10;AwAAAAA=&#10;">
                  <v:fill on="f" focussize="0,0"/>
                  <v:stroke on="f"/>
                  <v:imagedata r:id="rId7" o:title=""/>
                  <o:lock v:ext="edit" aspectratio="t"/>
                </v:shape>
                <w10:wrap type="topAndBottom"/>
              </v:group>
            </w:pict>
          </mc:Fallback>
        </mc:AlternateContent>
      </w:r>
      <w:r>
        <w:t>Luciferase reporter assays 1.Predicted consequential pairing of target region and miRNA</w:t>
      </w:r>
    </w:p>
    <w:p>
      <w:pPr>
        <w:pStyle w:val="3"/>
        <w:spacing w:before="9"/>
        <w:rPr>
          <w:b/>
          <w:sz w:val="10"/>
        </w:rPr>
      </w:pPr>
    </w:p>
    <w:p>
      <w:pPr>
        <w:spacing w:before="91" w:line="451" w:lineRule="auto"/>
        <w:ind w:left="220" w:right="5750" w:firstLine="0"/>
        <w:jc w:val="left"/>
        <w:rPr>
          <w:b/>
          <w:sz w:val="21"/>
        </w:rPr>
      </w:pPr>
      <w:r>
        <w:rPr>
          <w:b/>
          <w:sz w:val="21"/>
        </w:rPr>
        <w:t>2.Getting destination fragment 2.1</w:t>
      </w:r>
      <w:r>
        <w:rPr>
          <w:rFonts w:hint="eastAsia" w:ascii="宋体" w:eastAsia="宋体"/>
          <w:b/>
          <w:sz w:val="21"/>
        </w:rPr>
        <w:t>、</w:t>
      </w:r>
      <w:r>
        <w:rPr>
          <w:b/>
          <w:sz w:val="21"/>
        </w:rPr>
        <w:t>obtaining cDNA template</w:t>
      </w:r>
    </w:p>
    <w:p>
      <w:pPr>
        <w:pStyle w:val="3"/>
        <w:spacing w:line="218" w:lineRule="exact"/>
        <w:ind w:left="640"/>
      </w:pPr>
      <w:r>
        <w:t>Take a dish of 293T cells, digest it, and centrifuge the cells. Add 1ml Trizol cracking solution</w:t>
      </w:r>
    </w:p>
    <w:p>
      <w:pPr>
        <w:pStyle w:val="3"/>
        <w:spacing w:before="8"/>
        <w:rPr>
          <w:sz w:val="19"/>
        </w:rPr>
      </w:pPr>
    </w:p>
    <w:p>
      <w:pPr>
        <w:pStyle w:val="3"/>
        <w:spacing w:line="465" w:lineRule="auto"/>
        <w:ind w:left="220" w:right="192"/>
        <w:jc w:val="both"/>
      </w:pPr>
      <w:r>
        <w:t>to the cells, ice cracking for 10 minutes and then add 200ul ethanol to it. Treat the cells with 12,000 rpm centrifugation for 3 minutes and then take 400 UL upper liquid to add equal volume isopropyl alcohol and keep in -20°C quiet for 15</w:t>
      </w:r>
      <w:r>
        <w:rPr>
          <w:spacing w:val="-4"/>
        </w:rPr>
        <w:t xml:space="preserve"> </w:t>
      </w:r>
      <w:r>
        <w:t>minutes.</w:t>
      </w:r>
    </w:p>
    <w:p>
      <w:pPr>
        <w:pStyle w:val="3"/>
        <w:spacing w:after="7" w:line="465" w:lineRule="auto"/>
        <w:ind w:left="220" w:right="185" w:firstLine="420"/>
        <w:jc w:val="both"/>
      </w:pPr>
      <w:r>
        <w:t>Treat the mix with 12,000 rpm centrifugation for 3 minutes, abandon the upper liquid. Dissolve the rest with 10 UL DEPC, mix in 1 UL Oligodt, keep in 70°C for 5 minutes and put them</w:t>
      </w:r>
      <w:r>
        <w:rPr>
          <w:spacing w:val="7"/>
        </w:rPr>
        <w:t xml:space="preserve"> </w:t>
      </w:r>
      <w:r>
        <w:t>on</w:t>
      </w:r>
      <w:r>
        <w:rPr>
          <w:spacing w:val="8"/>
        </w:rPr>
        <w:t xml:space="preserve"> </w:t>
      </w:r>
      <w:r>
        <w:t>the</w:t>
      </w:r>
      <w:r>
        <w:rPr>
          <w:spacing w:val="8"/>
        </w:rPr>
        <w:t xml:space="preserve"> </w:t>
      </w:r>
      <w:r>
        <w:t>ice.</w:t>
      </w:r>
      <w:r>
        <w:rPr>
          <w:spacing w:val="7"/>
        </w:rPr>
        <w:t xml:space="preserve"> </w:t>
      </w:r>
      <w:r>
        <w:t>Formulate</w:t>
      </w:r>
      <w:r>
        <w:rPr>
          <w:spacing w:val="10"/>
        </w:rPr>
        <w:t xml:space="preserve"> </w:t>
      </w:r>
      <w:r>
        <w:t>the</w:t>
      </w:r>
      <w:r>
        <w:rPr>
          <w:spacing w:val="8"/>
        </w:rPr>
        <w:t xml:space="preserve"> </w:t>
      </w:r>
      <w:r>
        <w:t>reaction</w:t>
      </w:r>
      <w:r>
        <w:rPr>
          <w:spacing w:val="8"/>
        </w:rPr>
        <w:t xml:space="preserve"> </w:t>
      </w:r>
      <w:r>
        <w:t>system</w:t>
      </w:r>
      <w:r>
        <w:rPr>
          <w:spacing w:val="9"/>
        </w:rPr>
        <w:t xml:space="preserve"> </w:t>
      </w:r>
      <w:r>
        <w:t>according</w:t>
      </w:r>
      <w:r>
        <w:rPr>
          <w:spacing w:val="8"/>
        </w:rPr>
        <w:t xml:space="preserve"> </w:t>
      </w:r>
      <w:r>
        <w:t>to</w:t>
      </w:r>
      <w:r>
        <w:rPr>
          <w:spacing w:val="9"/>
        </w:rPr>
        <w:t xml:space="preserve"> </w:t>
      </w:r>
      <w:r>
        <w:t>the</w:t>
      </w:r>
      <w:r>
        <w:rPr>
          <w:spacing w:val="7"/>
        </w:rPr>
        <w:t xml:space="preserve"> </w:t>
      </w:r>
      <w:r>
        <w:t>following</w:t>
      </w:r>
      <w:r>
        <w:rPr>
          <w:spacing w:val="10"/>
        </w:rPr>
        <w:t xml:space="preserve"> </w:t>
      </w:r>
      <w:r>
        <w:t>table,</w:t>
      </w:r>
      <w:r>
        <w:rPr>
          <w:spacing w:val="8"/>
        </w:rPr>
        <w:t xml:space="preserve"> </w:t>
      </w:r>
      <w:r>
        <w:t>keep</w:t>
      </w:r>
      <w:r>
        <w:rPr>
          <w:spacing w:val="10"/>
        </w:rPr>
        <w:t xml:space="preserve"> </w:t>
      </w:r>
      <w:r>
        <w:t>in</w:t>
      </w:r>
      <w:r>
        <w:rPr>
          <w:spacing w:val="8"/>
        </w:rPr>
        <w:t xml:space="preserve"> </w:t>
      </w:r>
      <w:r>
        <w:t>37°C</w:t>
      </w:r>
      <w:r>
        <w:rPr>
          <w:spacing w:val="10"/>
        </w:rPr>
        <w:t xml:space="preserve"> </w:t>
      </w:r>
      <w:r>
        <w:t>for</w:t>
      </w:r>
    </w:p>
    <w:tbl>
      <w:tblPr>
        <w:tblStyle w:val="4"/>
        <w:tblW w:w="0" w:type="auto"/>
        <w:tblInd w:w="1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721"/>
        <w:gridCol w:w="4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3721" w:type="dxa"/>
            <w:tcBorders>
              <w:bottom w:val="single" w:color="008000" w:sz="12" w:space="0"/>
            </w:tcBorders>
          </w:tcPr>
          <w:p>
            <w:pPr>
              <w:pStyle w:val="8"/>
              <w:spacing w:before="0" w:line="232" w:lineRule="exact"/>
              <w:rPr>
                <w:sz w:val="21"/>
              </w:rPr>
            </w:pPr>
            <w:r>
              <w:rPr>
                <w:sz w:val="21"/>
              </w:rPr>
              <w:t>two hours, store in -20°C for reuse.</w:t>
            </w:r>
          </w:p>
        </w:tc>
        <w:tc>
          <w:tcPr>
            <w:tcW w:w="4801" w:type="dxa"/>
            <w:tcBorders>
              <w:bottom w:val="single" w:color="008000" w:sz="12" w:space="0"/>
            </w:tcBorders>
          </w:tcPr>
          <w:p>
            <w:pPr>
              <w:pStyle w:val="8"/>
              <w:spacing w:before="0"/>
              <w:ind w:left="0"/>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3" w:hRule="atLeast"/>
        </w:trPr>
        <w:tc>
          <w:tcPr>
            <w:tcW w:w="3721" w:type="dxa"/>
            <w:tcBorders>
              <w:top w:val="single" w:color="008000" w:sz="12" w:space="0"/>
            </w:tcBorders>
          </w:tcPr>
          <w:p>
            <w:pPr>
              <w:pStyle w:val="8"/>
              <w:spacing w:before="114"/>
              <w:rPr>
                <w:sz w:val="21"/>
              </w:rPr>
            </w:pPr>
            <w:r>
              <w:rPr>
                <w:sz w:val="21"/>
              </w:rPr>
              <w:t>2.5 mM dNTP mixture</w:t>
            </w:r>
          </w:p>
        </w:tc>
        <w:tc>
          <w:tcPr>
            <w:tcW w:w="4801" w:type="dxa"/>
            <w:tcBorders>
              <w:top w:val="single" w:color="008000" w:sz="12" w:space="0"/>
            </w:tcBorders>
          </w:tcPr>
          <w:p>
            <w:pPr>
              <w:pStyle w:val="8"/>
              <w:spacing w:before="114"/>
              <w:ind w:left="647"/>
              <w:rPr>
                <w:sz w:val="21"/>
              </w:rPr>
            </w:pPr>
            <w:r>
              <w:rPr>
                <w:sz w:val="21"/>
              </w:rPr>
              <w:t>1.5μl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3721" w:type="dxa"/>
          </w:tcPr>
          <w:p>
            <w:pPr>
              <w:pStyle w:val="8"/>
              <w:rPr>
                <w:sz w:val="21"/>
              </w:rPr>
            </w:pPr>
            <w:r>
              <w:rPr>
                <w:sz w:val="21"/>
              </w:rPr>
              <w:t>5×MMLV buffer</w:t>
            </w:r>
          </w:p>
        </w:tc>
        <w:tc>
          <w:tcPr>
            <w:tcW w:w="4801" w:type="dxa"/>
          </w:tcPr>
          <w:p>
            <w:pPr>
              <w:pStyle w:val="8"/>
              <w:ind w:left="647"/>
              <w:rPr>
                <w:sz w:val="21"/>
              </w:rPr>
            </w:pPr>
            <w:r>
              <w:rPr>
                <w:sz w:val="21"/>
              </w:rPr>
              <w:t>5μl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3721" w:type="dxa"/>
          </w:tcPr>
          <w:p>
            <w:pPr>
              <w:pStyle w:val="8"/>
              <w:rPr>
                <w:sz w:val="21"/>
              </w:rPr>
            </w:pPr>
            <w:r>
              <w:rPr>
                <w:sz w:val="21"/>
              </w:rPr>
              <w:t>RNA</w:t>
            </w:r>
          </w:p>
        </w:tc>
        <w:tc>
          <w:tcPr>
            <w:tcW w:w="4801" w:type="dxa"/>
          </w:tcPr>
          <w:p>
            <w:pPr>
              <w:pStyle w:val="8"/>
              <w:ind w:left="647"/>
              <w:rPr>
                <w:sz w:val="21"/>
              </w:rPr>
            </w:pPr>
            <w:r>
              <w:rPr>
                <w:sz w:val="21"/>
              </w:rPr>
              <w:t>10μl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3721" w:type="dxa"/>
          </w:tcPr>
          <w:p>
            <w:pPr>
              <w:pStyle w:val="8"/>
              <w:rPr>
                <w:sz w:val="21"/>
              </w:rPr>
            </w:pPr>
            <w:r>
              <w:rPr>
                <w:sz w:val="21"/>
              </w:rPr>
              <w:t>OligodT</w:t>
            </w:r>
          </w:p>
        </w:tc>
        <w:tc>
          <w:tcPr>
            <w:tcW w:w="4801" w:type="dxa"/>
          </w:tcPr>
          <w:p>
            <w:pPr>
              <w:pStyle w:val="8"/>
              <w:ind w:left="647"/>
              <w:rPr>
                <w:sz w:val="21"/>
              </w:rPr>
            </w:pPr>
            <w:r>
              <w:rPr>
                <w:sz w:val="21"/>
              </w:rPr>
              <w:t>1μl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3721" w:type="dxa"/>
          </w:tcPr>
          <w:p>
            <w:pPr>
              <w:pStyle w:val="8"/>
              <w:rPr>
                <w:sz w:val="21"/>
              </w:rPr>
            </w:pPr>
            <w:r>
              <w:rPr>
                <w:sz w:val="21"/>
              </w:rPr>
              <w:t>MMLV retrotranscriptase</w:t>
            </w:r>
          </w:p>
        </w:tc>
        <w:tc>
          <w:tcPr>
            <w:tcW w:w="4801" w:type="dxa"/>
          </w:tcPr>
          <w:p>
            <w:pPr>
              <w:pStyle w:val="8"/>
              <w:ind w:left="647"/>
              <w:rPr>
                <w:sz w:val="21"/>
              </w:rPr>
            </w:pPr>
            <w:r>
              <w:rPr>
                <w:sz w:val="21"/>
              </w:rPr>
              <w:t>1μl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3721" w:type="dxa"/>
            <w:tcBorders>
              <w:bottom w:val="single" w:color="008000" w:sz="12" w:space="0"/>
            </w:tcBorders>
          </w:tcPr>
          <w:p>
            <w:pPr>
              <w:pStyle w:val="8"/>
              <w:rPr>
                <w:sz w:val="21"/>
              </w:rPr>
            </w:pPr>
            <w:r>
              <w:rPr>
                <w:sz w:val="21"/>
              </w:rPr>
              <w:t>ddH2O</w:t>
            </w:r>
          </w:p>
        </w:tc>
        <w:tc>
          <w:tcPr>
            <w:tcW w:w="4801" w:type="dxa"/>
            <w:tcBorders>
              <w:bottom w:val="single" w:color="008000" w:sz="12" w:space="0"/>
            </w:tcBorders>
          </w:tcPr>
          <w:p>
            <w:pPr>
              <w:pStyle w:val="8"/>
              <w:ind w:left="647"/>
              <w:rPr>
                <w:sz w:val="21"/>
              </w:rPr>
            </w:pPr>
            <w:r>
              <w:rPr>
                <w:sz w:val="21"/>
              </w:rPr>
              <w:t>7.5μl</w:t>
            </w:r>
          </w:p>
        </w:tc>
      </w:tr>
    </w:tbl>
    <w:p>
      <w:pPr>
        <w:spacing w:after="0"/>
        <w:rPr>
          <w:sz w:val="21"/>
        </w:rPr>
        <w:sectPr>
          <w:type w:val="continuous"/>
          <w:pgSz w:w="11910" w:h="16840"/>
          <w:pgMar w:top="1460" w:right="1580" w:bottom="280" w:left="1580" w:header="720" w:footer="720" w:gutter="0"/>
        </w:sectPr>
      </w:pPr>
    </w:p>
    <w:p>
      <w:pPr>
        <w:pStyle w:val="3"/>
        <w:spacing w:line="20" w:lineRule="exact"/>
        <w:ind w:left="104"/>
        <w:rPr>
          <w:sz w:val="2"/>
        </w:rPr>
      </w:pPr>
      <w:r>
        <w:rPr>
          <w:sz w:val="2"/>
        </w:rPr>
        <mc:AlternateContent>
          <mc:Choice Requires="wpg">
            <w:drawing>
              <wp:inline distT="0" distB="0" distL="114300" distR="114300">
                <wp:extent cx="5411470" cy="9525"/>
                <wp:effectExtent l="0" t="0" r="0" b="0"/>
                <wp:docPr id="17" name="组合 7"/>
                <wp:cNvGraphicFramePr/>
                <a:graphic xmlns:a="http://schemas.openxmlformats.org/drawingml/2006/main">
                  <a:graphicData uri="http://schemas.microsoft.com/office/word/2010/wordprocessingGroup">
                    <wpg:wgp>
                      <wpg:cNvGrpSpPr/>
                      <wpg:grpSpPr>
                        <a:xfrm>
                          <a:off x="0" y="0"/>
                          <a:ext cx="5411470" cy="9525"/>
                          <a:chOff x="0" y="0"/>
                          <a:chExt cx="8522" cy="15"/>
                        </a:xfrm>
                      </wpg:grpSpPr>
                      <wps:wsp>
                        <wps:cNvPr id="16" name="直线 8"/>
                        <wps:cNvSpPr/>
                        <wps:spPr>
                          <a:xfrm>
                            <a:off x="0" y="7"/>
                            <a:ext cx="8522" cy="0"/>
                          </a:xfrm>
                          <a:prstGeom prst="line">
                            <a:avLst/>
                          </a:prstGeom>
                          <a:ln w="9144" cap="flat" cmpd="sng">
                            <a:solidFill>
                              <a:srgbClr val="008000"/>
                            </a:solidFill>
                            <a:prstDash val="solid"/>
                            <a:headEnd type="none" w="med" len="med"/>
                            <a:tailEnd type="none" w="med" len="med"/>
                          </a:ln>
                        </wps:spPr>
                        <wps:bodyPr upright="1"/>
                      </wps:wsp>
                    </wpg:wgp>
                  </a:graphicData>
                </a:graphic>
              </wp:inline>
            </w:drawing>
          </mc:Choice>
          <mc:Fallback>
            <w:pict>
              <v:group id="组合 7" o:spid="_x0000_s1026" o:spt="203" style="height:0.75pt;width:426.1pt;" coordsize="8522,15" o:gfxdata="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kYstzTAAAAAwEAAA8AAAAAAAAAAQAgAAAAIgAAAGRycy9kb3ducmV2LnhtbFBLAQIU&#10;ABQAAAAIAIdO4kCjgmPhMQIAALIEAAAOAAAAAAAAAAEAIAAAACIBAABkcnMvZTJvRG9jLnhtbFBL&#10;BQYAAAAABgAGAFkBAADFBQAAAAA=&#10;">
                <o:lock v:ext="edit" aspectratio="f"/>
                <v:line id="直线 8" o:spid="_x0000_s1026" o:spt="20" style="position:absolute;left:0;top:7;height:0;width:8522;" filled="f" stroked="t" coordsize="21600,21600" o:gfxdata="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w/kHvQAA&#10;ANsAAAAPAAAAAAAAAAEAIAAAACIAAABkcnMvZG93bnJldi54bWxQSwECFAAUAAAACACHTuJAMy8F&#10;njsAAAA5AAAAEAAAAAAAAAABACAAAAAMAQAAZHJzL3NoYXBleG1sLnhtbFBLBQYAAAAABgAGAFsB&#10;AAC2AwAAAAA=&#10;">
                  <v:fill on="f" focussize="0,0"/>
                  <v:stroke weight="0.72pt" color="#008000" joinstyle="round"/>
                  <v:imagedata o:title=""/>
                  <o:lock v:ext="edit" aspectratio="f"/>
                </v:line>
                <w10:wrap type="none"/>
                <w10:anchorlock/>
              </v:group>
            </w:pict>
          </mc:Fallback>
        </mc:AlternateContent>
      </w:r>
    </w:p>
    <w:p>
      <w:pPr>
        <w:pStyle w:val="3"/>
        <w:tabs>
          <w:tab w:val="left" w:pos="4479"/>
        </w:tabs>
        <w:spacing w:before="109"/>
        <w:ind w:left="220"/>
      </w:pPr>
      <w:r>
        <mc:AlternateContent>
          <mc:Choice Requires="wps">
            <w:drawing>
              <wp:anchor distT="0" distB="0" distL="0" distR="0" simplePos="0" relativeHeight="251660288" behindDoc="1" locked="0" layoutInCell="1" allowOverlap="1">
                <wp:simplePos x="0" y="0"/>
                <wp:positionH relativeFrom="page">
                  <wp:posOffset>1073785</wp:posOffset>
                </wp:positionH>
                <wp:positionV relativeFrom="paragraph">
                  <wp:posOffset>302895</wp:posOffset>
                </wp:positionV>
                <wp:extent cx="5411470" cy="0"/>
                <wp:effectExtent l="0" t="0" r="0" b="0"/>
                <wp:wrapTopAndBottom/>
                <wp:docPr id="34" name="直线 9"/>
                <wp:cNvGraphicFramePr/>
                <a:graphic xmlns:a="http://schemas.openxmlformats.org/drawingml/2006/main">
                  <a:graphicData uri="http://schemas.microsoft.com/office/word/2010/wordprocessingShape">
                    <wps:wsp>
                      <wps:cNvSpPr/>
                      <wps:spPr>
                        <a:xfrm>
                          <a:off x="0" y="0"/>
                          <a:ext cx="5411470" cy="0"/>
                        </a:xfrm>
                        <a:prstGeom prst="line">
                          <a:avLst/>
                        </a:prstGeom>
                        <a:ln w="18288" cap="flat" cmpd="sng">
                          <a:solidFill>
                            <a:srgbClr val="008000"/>
                          </a:solidFill>
                          <a:prstDash val="solid"/>
                          <a:headEnd type="none" w="med" len="med"/>
                          <a:tailEnd type="none" w="med" len="med"/>
                        </a:ln>
                      </wps:spPr>
                      <wps:bodyPr upright="1"/>
                    </wps:wsp>
                  </a:graphicData>
                </a:graphic>
              </wp:anchor>
            </w:drawing>
          </mc:Choice>
          <mc:Fallback>
            <w:pict>
              <v:line id="直线 9" o:spid="_x0000_s1026" o:spt="20" style="position:absolute;left:0pt;margin-left:84.55pt;margin-top:23.85pt;height:0pt;width:426.1pt;mso-position-horizontal-relative:page;mso-wrap-distance-bottom:0pt;mso-wrap-distance-top:0pt;z-index:-251656192;mso-width-relative:page;mso-height-relative:page;" filled="f" stroked="t" coordsize="21600,21600" o:gfxdata="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xzesXYAAAACgEAAA8AAAAAAAAAAQAgAAAAIgAA&#10;AGRycy9kb3ducmV2LnhtbFBLAQIUABQAAAAIAIdO4kAs5wcyzwEAAI8DAAAOAAAAAAAAAAEAIAAA&#10;ACcBAABkcnMvZTJvRG9jLnhtbFBLBQYAAAAABgAGAFkBAABoBQAAAAA=&#10;">
                <v:fill on="f" focussize="0,0"/>
                <v:stroke weight="1.44pt" color="#008000" joinstyle="round"/>
                <v:imagedata o:title=""/>
                <o:lock v:ext="edit" aspectratio="f"/>
                <w10:wrap type="topAndBottom"/>
              </v:line>
            </w:pict>
          </mc:Fallback>
        </mc:AlternateContent>
      </w:r>
      <w:r>
        <w:rPr>
          <w:spacing w:val="-3"/>
        </w:rPr>
        <w:t>Total</w:t>
      </w:r>
      <w:r>
        <w:rPr>
          <w:spacing w:val="-3"/>
        </w:rPr>
        <w:tab/>
      </w:r>
      <w:r>
        <w:t>25μl</w:t>
      </w:r>
    </w:p>
    <w:p>
      <w:pPr>
        <w:pStyle w:val="3"/>
        <w:rPr>
          <w:sz w:val="20"/>
        </w:rPr>
      </w:pPr>
    </w:p>
    <w:p>
      <w:pPr>
        <w:pStyle w:val="3"/>
        <w:spacing w:before="2"/>
        <w:rPr>
          <w:sz w:val="20"/>
        </w:rPr>
      </w:pPr>
    </w:p>
    <w:p>
      <w:pPr>
        <w:pStyle w:val="2"/>
        <w:spacing w:before="90"/>
      </w:pPr>
      <w:r>
        <w:t>2.2 PCR amplification</w:t>
      </w:r>
    </w:p>
    <w:p>
      <w:pPr>
        <w:pStyle w:val="3"/>
        <w:spacing w:before="8"/>
        <w:rPr>
          <w:b/>
          <w:sz w:val="19"/>
        </w:rPr>
      </w:pPr>
    </w:p>
    <w:p>
      <w:pPr>
        <w:pStyle w:val="3"/>
        <w:ind w:left="580"/>
      </w:pPr>
      <w:r>
        <w:t>primer of PCR</w:t>
      </w:r>
    </w:p>
    <w:p>
      <w:pPr>
        <w:pStyle w:val="3"/>
        <w:spacing w:before="10"/>
        <w:rPr>
          <w:sz w:val="9"/>
        </w:rPr>
      </w:pPr>
    </w:p>
    <w:tbl>
      <w:tblPr>
        <w:tblStyle w:val="4"/>
        <w:tblW w:w="0" w:type="auto"/>
        <w:tblInd w:w="4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16"/>
        <w:gridCol w:w="61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016" w:type="dxa"/>
          </w:tcPr>
          <w:p>
            <w:pPr>
              <w:pStyle w:val="8"/>
              <w:spacing w:before="112"/>
              <w:ind w:left="107"/>
              <w:rPr>
                <w:sz w:val="21"/>
              </w:rPr>
            </w:pPr>
            <w:r>
              <w:rPr>
                <w:sz w:val="21"/>
              </w:rPr>
              <w:t>A6069-1P+(exon)</w:t>
            </w:r>
          </w:p>
        </w:tc>
        <w:tc>
          <w:tcPr>
            <w:tcW w:w="6146" w:type="dxa"/>
          </w:tcPr>
          <w:p>
            <w:pPr>
              <w:pStyle w:val="8"/>
              <w:spacing w:before="112"/>
              <w:ind w:left="107"/>
              <w:rPr>
                <w:sz w:val="21"/>
              </w:rPr>
            </w:pPr>
            <w:r>
              <w:rPr>
                <w:sz w:val="21"/>
              </w:rPr>
              <w:t>CAGAC</w:t>
            </w:r>
            <w:r>
              <w:rPr>
                <w:color w:val="FF0000"/>
                <w:sz w:val="21"/>
              </w:rPr>
              <w:t>CTCGAG</w:t>
            </w:r>
            <w:r>
              <w:rPr>
                <w:sz w:val="21"/>
              </w:rPr>
              <w:t>TGTAGAGGTTACCTCTGAGGAT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016" w:type="dxa"/>
          </w:tcPr>
          <w:p>
            <w:pPr>
              <w:pStyle w:val="8"/>
              <w:spacing w:before="112"/>
              <w:ind w:left="107"/>
              <w:rPr>
                <w:sz w:val="21"/>
              </w:rPr>
            </w:pPr>
            <w:r>
              <w:rPr>
                <w:sz w:val="21"/>
              </w:rPr>
              <w:t>A6069-1P-(exon)</w:t>
            </w:r>
          </w:p>
        </w:tc>
        <w:tc>
          <w:tcPr>
            <w:tcW w:w="6146" w:type="dxa"/>
          </w:tcPr>
          <w:p>
            <w:pPr>
              <w:pStyle w:val="8"/>
              <w:spacing w:before="112"/>
              <w:ind w:left="107"/>
              <w:rPr>
                <w:sz w:val="21"/>
              </w:rPr>
            </w:pPr>
            <w:r>
              <w:rPr>
                <w:sz w:val="21"/>
              </w:rPr>
              <w:t>GTGAT</w:t>
            </w:r>
            <w:r>
              <w:rPr>
                <w:color w:val="FF0000"/>
                <w:sz w:val="21"/>
              </w:rPr>
              <w:t>GCGGCCGC</w:t>
            </w:r>
            <w:r>
              <w:rPr>
                <w:sz w:val="21"/>
              </w:rPr>
              <w:t>TCCCATGCTTGAGATGGTCT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016" w:type="dxa"/>
          </w:tcPr>
          <w:p>
            <w:pPr>
              <w:pStyle w:val="8"/>
              <w:spacing w:before="114"/>
              <w:ind w:left="107"/>
              <w:rPr>
                <w:sz w:val="21"/>
              </w:rPr>
            </w:pPr>
            <w:r>
              <w:rPr>
                <w:sz w:val="21"/>
              </w:rPr>
              <w:t>A6069-2P+(UTR)</w:t>
            </w:r>
          </w:p>
        </w:tc>
        <w:tc>
          <w:tcPr>
            <w:tcW w:w="6146" w:type="dxa"/>
          </w:tcPr>
          <w:p>
            <w:pPr>
              <w:pStyle w:val="8"/>
              <w:spacing w:before="114"/>
              <w:ind w:left="107"/>
              <w:rPr>
                <w:sz w:val="21"/>
              </w:rPr>
            </w:pPr>
            <w:r>
              <w:rPr>
                <w:sz w:val="21"/>
              </w:rPr>
              <w:t>CAGAC</w:t>
            </w:r>
            <w:r>
              <w:rPr>
                <w:color w:val="FF0000"/>
                <w:sz w:val="21"/>
              </w:rPr>
              <w:t>CTCGAG</w:t>
            </w:r>
            <w:r>
              <w:rPr>
                <w:sz w:val="21"/>
              </w:rPr>
              <w:t>TACAGGTGTGCACCACCATGTC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016" w:type="dxa"/>
          </w:tcPr>
          <w:p>
            <w:pPr>
              <w:pStyle w:val="8"/>
              <w:spacing w:before="113"/>
              <w:ind w:left="107"/>
              <w:rPr>
                <w:sz w:val="21"/>
              </w:rPr>
            </w:pPr>
            <w:r>
              <w:rPr>
                <w:sz w:val="21"/>
              </w:rPr>
              <w:t>A6069-2P-(UTR)</w:t>
            </w:r>
          </w:p>
        </w:tc>
        <w:tc>
          <w:tcPr>
            <w:tcW w:w="6146" w:type="dxa"/>
          </w:tcPr>
          <w:p>
            <w:pPr>
              <w:pStyle w:val="8"/>
              <w:spacing w:before="113"/>
              <w:ind w:left="107"/>
              <w:rPr>
                <w:sz w:val="21"/>
              </w:rPr>
            </w:pPr>
            <w:r>
              <w:rPr>
                <w:sz w:val="21"/>
              </w:rPr>
              <w:t>GTGAT</w:t>
            </w:r>
            <w:r>
              <w:rPr>
                <w:color w:val="FF0000"/>
                <w:sz w:val="21"/>
              </w:rPr>
              <w:t>GCGGCCGC</w:t>
            </w:r>
            <w:r>
              <w:rPr>
                <w:sz w:val="21"/>
              </w:rPr>
              <w:t>TGTCAAAAGAAAGTACTTCTCAAA</w:t>
            </w:r>
          </w:p>
        </w:tc>
      </w:tr>
    </w:tbl>
    <w:p>
      <w:pPr>
        <w:pStyle w:val="3"/>
        <w:spacing w:before="113" w:line="451" w:lineRule="auto"/>
        <w:ind w:left="220" w:firstLine="208"/>
        <w:rPr>
          <w:rFonts w:hint="eastAsia" w:ascii="宋体" w:hAnsi="宋体" w:eastAsia="宋体"/>
        </w:rPr>
      </w:pPr>
      <w:r>
        <mc:AlternateContent>
          <mc:Choice Requires="wps">
            <w:drawing>
              <wp:anchor distT="0" distB="0" distL="114300" distR="114300" simplePos="0" relativeHeight="251147264" behindDoc="1" locked="0" layoutInCell="1" allowOverlap="1">
                <wp:simplePos x="0" y="0"/>
                <wp:positionH relativeFrom="page">
                  <wp:posOffset>1073785</wp:posOffset>
                </wp:positionH>
                <wp:positionV relativeFrom="paragraph">
                  <wp:posOffset>603250</wp:posOffset>
                </wp:positionV>
                <wp:extent cx="5411470" cy="0"/>
                <wp:effectExtent l="0" t="0" r="0" b="0"/>
                <wp:wrapNone/>
                <wp:docPr id="2" name="直线 10"/>
                <wp:cNvGraphicFramePr/>
                <a:graphic xmlns:a="http://schemas.openxmlformats.org/drawingml/2006/main">
                  <a:graphicData uri="http://schemas.microsoft.com/office/word/2010/wordprocessingShape">
                    <wps:wsp>
                      <wps:cNvSpPr/>
                      <wps:spPr>
                        <a:xfrm>
                          <a:off x="0" y="0"/>
                          <a:ext cx="5411470" cy="0"/>
                        </a:xfrm>
                        <a:prstGeom prst="line">
                          <a:avLst/>
                        </a:prstGeom>
                        <a:ln w="18288" cap="flat" cmpd="sng">
                          <a:solidFill>
                            <a:srgbClr val="008000"/>
                          </a:solidFill>
                          <a:prstDash val="solid"/>
                          <a:headEnd type="none" w="med" len="med"/>
                          <a:tailEnd type="none" w="med" len="med"/>
                        </a:ln>
                      </wps:spPr>
                      <wps:bodyPr upright="1"/>
                    </wps:wsp>
                  </a:graphicData>
                </a:graphic>
              </wp:anchor>
            </w:drawing>
          </mc:Choice>
          <mc:Fallback>
            <w:pict>
              <v:line id="直线 10" o:spid="_x0000_s1026" o:spt="20" style="position:absolute;left:0pt;margin-left:84.55pt;margin-top:47.5pt;height:0pt;width:426.1pt;mso-position-horizontal-relative:page;z-index:-252169216;mso-width-relative:page;mso-height-relative:page;" filled="f" stroked="t" coordsize="21600,21600" o:gfxdata="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&#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XgDq/XAAAACgEAAA8AAAAAAAAAAQAgAAAAIgAAAGRy&#10;cy9kb3ducmV2LnhtbFBLAQIUABQAAAAIAIdO4kAFyTH6zQEAAI8DAAAOAAAAAAAAAAEAIAAAACYB&#10;AABkcnMvZTJvRG9jLnhtbFBLBQYAAAAABgAGAFkBAABlBQAAAAA=&#10;">
                <v:fill on="f" focussize="0,0"/>
                <v:stroke weight="1.44pt" color="#008000" joinstyle="round"/>
                <v:imagedata o:title=""/>
                <o:lock v:ext="edit" aspectratio="f"/>
              </v:line>
            </w:pict>
          </mc:Fallback>
        </mc:AlternateContent>
      </w:r>
      <w:r>
        <w:t xml:space="preserve">Formulate the PCR reaction system according to the following table, temple quantity is 1μl genome,(Primer concentration: 1OD soluble in 400 UL ddh2O) </w:t>
      </w:r>
      <w:r>
        <w:rPr>
          <w:rFonts w:hint="eastAsia" w:ascii="宋体" w:hAnsi="宋体" w:eastAsia="宋体"/>
        </w:rPr>
        <w:t>：</w:t>
      </w:r>
    </w:p>
    <w:p>
      <w:pPr>
        <w:pStyle w:val="3"/>
        <w:tabs>
          <w:tab w:val="left" w:pos="4479"/>
        </w:tabs>
        <w:spacing w:before="5"/>
        <w:ind w:left="220"/>
      </w:pPr>
      <w:r>
        <w:t>2.5 mM</w:t>
      </w:r>
      <w:r>
        <w:rPr>
          <w:spacing w:val="-4"/>
        </w:rPr>
        <w:t xml:space="preserve"> </w:t>
      </w:r>
      <w:r>
        <w:t>dNTP</w:t>
      </w:r>
      <w:r>
        <w:rPr>
          <w:spacing w:val="-7"/>
        </w:rPr>
        <w:t xml:space="preserve"> </w:t>
      </w:r>
      <w:r>
        <w:t>mixture</w:t>
      </w:r>
      <w:r>
        <w:tab/>
      </w:r>
      <w:r>
        <w:t>1μl</w:t>
      </w:r>
    </w:p>
    <w:p>
      <w:pPr>
        <w:pStyle w:val="3"/>
        <w:spacing w:before="8"/>
        <w:rPr>
          <w:sz w:val="19"/>
        </w:rPr>
      </w:pPr>
    </w:p>
    <w:p>
      <w:pPr>
        <w:pStyle w:val="3"/>
        <w:tabs>
          <w:tab w:val="left" w:pos="4479"/>
        </w:tabs>
        <w:ind w:left="220"/>
      </w:pPr>
      <w:r>
        <w:t>10×pfu</w:t>
      </w:r>
      <w:r>
        <w:rPr>
          <w:spacing w:val="-3"/>
        </w:rPr>
        <w:t xml:space="preserve"> </w:t>
      </w:r>
      <w:r>
        <w:t>buffer</w:t>
      </w:r>
      <w:r>
        <w:tab/>
      </w:r>
      <w:r>
        <w:t>5μl</w:t>
      </w:r>
    </w:p>
    <w:p>
      <w:pPr>
        <w:pStyle w:val="3"/>
        <w:spacing w:before="8"/>
        <w:rPr>
          <w:sz w:val="19"/>
        </w:rPr>
      </w:pPr>
    </w:p>
    <w:p>
      <w:pPr>
        <w:pStyle w:val="3"/>
        <w:tabs>
          <w:tab w:val="left" w:pos="4479"/>
        </w:tabs>
        <w:ind w:left="220"/>
      </w:pPr>
      <w:r>
        <w:t>cDNA</w:t>
      </w:r>
      <w:r>
        <w:rPr>
          <w:spacing w:val="-15"/>
        </w:rPr>
        <w:t xml:space="preserve"> </w:t>
      </w:r>
      <w:r>
        <w:t>template</w:t>
      </w:r>
      <w:r>
        <w:tab/>
      </w:r>
      <w:r>
        <w:t>1μl</w:t>
      </w:r>
    </w:p>
    <w:p>
      <w:pPr>
        <w:pStyle w:val="3"/>
        <w:spacing w:before="8"/>
        <w:rPr>
          <w:sz w:val="19"/>
        </w:rPr>
      </w:pPr>
    </w:p>
    <w:p>
      <w:pPr>
        <w:pStyle w:val="3"/>
        <w:tabs>
          <w:tab w:val="left" w:pos="4479"/>
        </w:tabs>
        <w:ind w:left="220"/>
      </w:pPr>
      <w:r>
        <w:t>A6069P+(2uM)</w:t>
      </w:r>
      <w:r>
        <w:tab/>
      </w:r>
      <w:r>
        <w:t>1μl</w:t>
      </w:r>
    </w:p>
    <w:p>
      <w:pPr>
        <w:pStyle w:val="3"/>
        <w:spacing w:before="8"/>
        <w:rPr>
          <w:sz w:val="19"/>
        </w:rPr>
      </w:pPr>
    </w:p>
    <w:p>
      <w:pPr>
        <w:pStyle w:val="3"/>
        <w:tabs>
          <w:tab w:val="left" w:pos="4479"/>
        </w:tabs>
        <w:ind w:left="220"/>
      </w:pPr>
      <w:r>
        <w:t>A6069P+</w:t>
      </w:r>
      <w:r>
        <w:rPr>
          <w:spacing w:val="-2"/>
        </w:rPr>
        <w:t xml:space="preserve"> </w:t>
      </w:r>
      <w:r>
        <w:t>(2uM)</w:t>
      </w:r>
      <w:r>
        <w:tab/>
      </w:r>
      <w:r>
        <w:t>1μl</w:t>
      </w:r>
    </w:p>
    <w:p>
      <w:pPr>
        <w:pStyle w:val="3"/>
        <w:spacing w:before="8"/>
        <w:rPr>
          <w:sz w:val="19"/>
        </w:rPr>
      </w:pPr>
    </w:p>
    <w:p>
      <w:pPr>
        <w:pStyle w:val="3"/>
        <w:tabs>
          <w:tab w:val="left" w:pos="4479"/>
        </w:tabs>
        <w:ind w:left="220"/>
      </w:pPr>
      <w:r>
        <w:t>pfu</w:t>
      </w:r>
      <w:r>
        <w:rPr>
          <w:spacing w:val="-3"/>
        </w:rPr>
        <w:t xml:space="preserve"> </w:t>
      </w:r>
      <w:r>
        <w:t>Polymerase</w:t>
      </w:r>
      <w:r>
        <w:tab/>
      </w:r>
      <w:r>
        <w:t>0.4μl(5u/ul)</w:t>
      </w:r>
    </w:p>
    <w:p>
      <w:pPr>
        <w:pStyle w:val="3"/>
        <w:spacing w:before="8"/>
        <w:rPr>
          <w:sz w:val="19"/>
        </w:rPr>
      </w:pPr>
    </w:p>
    <w:p>
      <w:pPr>
        <w:pStyle w:val="3"/>
        <w:tabs>
          <w:tab w:val="left" w:pos="4479"/>
        </w:tabs>
        <w:ind w:left="220"/>
      </w:pPr>
      <w:r>
        <mc:AlternateContent>
          <mc:Choice Requires="wps">
            <w:drawing>
              <wp:anchor distT="0" distB="0" distL="0" distR="0" simplePos="0" relativeHeight="251661312" behindDoc="1" locked="0" layoutInCell="1" allowOverlap="1">
                <wp:simplePos x="0" y="0"/>
                <wp:positionH relativeFrom="page">
                  <wp:posOffset>1073785</wp:posOffset>
                </wp:positionH>
                <wp:positionV relativeFrom="paragraph">
                  <wp:posOffset>230505</wp:posOffset>
                </wp:positionV>
                <wp:extent cx="5411470" cy="0"/>
                <wp:effectExtent l="0" t="0" r="0" b="0"/>
                <wp:wrapTopAndBottom/>
                <wp:docPr id="35" name="直线 11"/>
                <wp:cNvGraphicFramePr/>
                <a:graphic xmlns:a="http://schemas.openxmlformats.org/drawingml/2006/main">
                  <a:graphicData uri="http://schemas.microsoft.com/office/word/2010/wordprocessingShape">
                    <wps:wsp>
                      <wps:cNvSpPr/>
                      <wps:spPr>
                        <a:xfrm>
                          <a:off x="0" y="0"/>
                          <a:ext cx="5411470" cy="0"/>
                        </a:xfrm>
                        <a:prstGeom prst="line">
                          <a:avLst/>
                        </a:prstGeom>
                        <a:ln w="9144" cap="flat" cmpd="sng">
                          <a:solidFill>
                            <a:srgbClr val="008000"/>
                          </a:solidFill>
                          <a:prstDash val="solid"/>
                          <a:headEnd type="none" w="med" len="med"/>
                          <a:tailEnd type="none" w="med" len="med"/>
                        </a:ln>
                      </wps:spPr>
                      <wps:bodyPr upright="1"/>
                    </wps:wsp>
                  </a:graphicData>
                </a:graphic>
              </wp:anchor>
            </w:drawing>
          </mc:Choice>
          <mc:Fallback>
            <w:pict>
              <v:line id="直线 11" o:spid="_x0000_s1026" o:spt="20" style="position:absolute;left:0pt;margin-left:84.55pt;margin-top:18.15pt;height:0pt;width:426.1pt;mso-position-horizontal-relative:page;mso-wrap-distance-bottom:0pt;mso-wrap-distance-top:0pt;z-index:-251655168;mso-width-relative:page;mso-height-relative:page;" filled="f" stroked="t" coordsize="21600,21600" o:gfxdata="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AuQXEdoAAAAKAQAADwAAAAAAAAABACAAAAAi&#10;AAAAZHJzL2Rvd25yZXYueG1sUEsBAhQAFAAAAAgAh07iQOhAxpfPAQAAjwMAAA4AAAAAAAAAAQAg&#10;AAAAKQEAAGRycy9lMm9Eb2MueG1sUEsFBgAAAAAGAAYAWQEAAGoFAAAAAA==&#10;">
                <v:fill on="f" focussize="0,0"/>
                <v:stroke weight="0.72pt" color="#008000" joinstyle="round"/>
                <v:imagedata o:title=""/>
                <o:lock v:ext="edit" aspectratio="f"/>
                <w10:wrap type="topAndBottom"/>
              </v:line>
            </w:pict>
          </mc:Fallback>
        </mc:AlternateContent>
      </w:r>
      <w:r>
        <w:t>ddH2O</w:t>
      </w:r>
      <w:r>
        <w:tab/>
      </w:r>
      <w:r>
        <w:t>41μl</w:t>
      </w:r>
    </w:p>
    <w:p>
      <w:pPr>
        <w:pStyle w:val="3"/>
        <w:tabs>
          <w:tab w:val="left" w:pos="4479"/>
        </w:tabs>
        <w:spacing w:before="84" w:after="113"/>
        <w:ind w:left="220"/>
      </w:pPr>
      <w:r>
        <w:rPr>
          <w:spacing w:val="-3"/>
        </w:rPr>
        <w:t>Total</w:t>
      </w:r>
      <w:r>
        <w:rPr>
          <w:spacing w:val="-3"/>
        </w:rPr>
        <w:tab/>
      </w:r>
      <w:r>
        <w:t>20μl</w:t>
      </w:r>
    </w:p>
    <w:p>
      <w:pPr>
        <w:pStyle w:val="3"/>
        <w:spacing w:line="30" w:lineRule="exact"/>
        <w:ind w:left="97"/>
        <w:rPr>
          <w:sz w:val="3"/>
        </w:rPr>
      </w:pPr>
      <w:r>
        <w:rPr>
          <w:position w:val="0"/>
          <w:sz w:val="3"/>
        </w:rPr>
        <mc:AlternateContent>
          <mc:Choice Requires="wpg">
            <w:drawing>
              <wp:inline distT="0" distB="0" distL="114300" distR="114300">
                <wp:extent cx="5411470" cy="18415"/>
                <wp:effectExtent l="0" t="0" r="0" b="0"/>
                <wp:docPr id="19" name="组合 12"/>
                <wp:cNvGraphicFramePr/>
                <a:graphic xmlns:a="http://schemas.openxmlformats.org/drawingml/2006/main">
                  <a:graphicData uri="http://schemas.microsoft.com/office/word/2010/wordprocessingGroup">
                    <wpg:wgp>
                      <wpg:cNvGrpSpPr/>
                      <wpg:grpSpPr>
                        <a:xfrm>
                          <a:off x="0" y="0"/>
                          <a:ext cx="5411470" cy="18415"/>
                          <a:chOff x="0" y="0"/>
                          <a:chExt cx="8522" cy="29"/>
                        </a:xfrm>
                      </wpg:grpSpPr>
                      <wps:wsp>
                        <wps:cNvPr id="18" name="直线 13"/>
                        <wps:cNvSpPr/>
                        <wps:spPr>
                          <a:xfrm>
                            <a:off x="0" y="14"/>
                            <a:ext cx="8522" cy="0"/>
                          </a:xfrm>
                          <a:prstGeom prst="line">
                            <a:avLst/>
                          </a:prstGeom>
                          <a:ln w="18288" cap="flat" cmpd="sng">
                            <a:solidFill>
                              <a:srgbClr val="008000"/>
                            </a:solidFill>
                            <a:prstDash val="solid"/>
                            <a:headEnd type="none" w="med" len="med"/>
                            <a:tailEnd type="none" w="med" len="med"/>
                          </a:ln>
                        </wps:spPr>
                        <wps:bodyPr upright="1"/>
                      </wps:wsp>
                    </wpg:wgp>
                  </a:graphicData>
                </a:graphic>
              </wp:inline>
            </w:drawing>
          </mc:Choice>
          <mc:Fallback>
            <w:pict>
              <v:group id="组合 12" o:spid="_x0000_s1026" o:spt="203" style="height:1.45pt;width:426.1pt;" coordsize="8522,29" o:gfxdata="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RF0pPUAAAAAwEAAA8AAAAAAAAAAQAgAAAAIgAAAGRycy9kb3ducmV2Lnht&#10;bFBLAQIUABQAAAAIAIdO4kC/MIeRNgIAALcEAAAOAAAAAAAAAAEAIAAAACMBAABkcnMvZTJvRG9j&#10;LnhtbFBLBQYAAAAABgAGAFkBAADLBQAAAAA=&#10;">
                <o:lock v:ext="edit" aspectratio="f"/>
                <v:line id="直线 13" o:spid="_x0000_s1026" o:spt="20" style="position:absolute;left:0;top:14;height:0;width:8522;" filled="f" stroked="t" coordsize="21600,21600" o:gfxdata="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px6M74A&#10;AADbAAAADwAAAAAAAAABACAAAAAiAAAAZHJzL2Rvd25yZXYueG1sUEsBAhQAFAAAAAgAh07iQDMv&#10;BZ47AAAAOQAAABAAAAAAAAAAAQAgAAAADQEAAGRycy9zaGFwZXhtbC54bWxQSwUGAAAAAAYABgBb&#10;AQAAtwMAAAAA&#10;">
                  <v:fill on="f" focussize="0,0"/>
                  <v:stroke weight="1.44pt" color="#008000" joinstyle="round"/>
                  <v:imagedata o:title=""/>
                  <o:lock v:ext="edit" aspectratio="f"/>
                </v:line>
                <w10:wrap type="none"/>
                <w10:anchorlock/>
              </v:group>
            </w:pict>
          </mc:Fallback>
        </mc:AlternateContent>
      </w:r>
    </w:p>
    <w:p>
      <w:pPr>
        <w:pStyle w:val="3"/>
        <w:spacing w:before="99" w:line="417" w:lineRule="auto"/>
        <w:ind w:left="220" w:right="5098"/>
      </w:pPr>
      <w:r>
        <mc:AlternateContent>
          <mc:Choice Requires="wps">
            <w:drawing>
              <wp:anchor distT="0" distB="0" distL="114300" distR="114300" simplePos="0" relativeHeight="251664384" behindDoc="0" locked="0" layoutInCell="1" allowOverlap="1">
                <wp:simplePos x="0" y="0"/>
                <wp:positionH relativeFrom="page">
                  <wp:posOffset>1847215</wp:posOffset>
                </wp:positionH>
                <wp:positionV relativeFrom="paragraph">
                  <wp:posOffset>716280</wp:posOffset>
                </wp:positionV>
                <wp:extent cx="119380" cy="675640"/>
                <wp:effectExtent l="0" t="0" r="13970" b="10160"/>
                <wp:wrapNone/>
                <wp:docPr id="36" name="任意多边形 14"/>
                <wp:cNvGraphicFramePr/>
                <a:graphic xmlns:a="http://schemas.openxmlformats.org/drawingml/2006/main">
                  <a:graphicData uri="http://schemas.microsoft.com/office/word/2010/wordprocessingShape">
                    <wps:wsp>
                      <wps:cNvSpPr/>
                      <wps:spPr>
                        <a:xfrm>
                          <a:off x="0" y="0"/>
                          <a:ext cx="119380" cy="675640"/>
                        </a:xfrm>
                        <a:custGeom>
                          <a:avLst/>
                          <a:gdLst/>
                          <a:ahLst/>
                          <a:cxnLst/>
                          <a:pathLst>
                            <a:path w="188" h="1064">
                              <a:moveTo>
                                <a:pt x="62" y="20"/>
                              </a:moveTo>
                              <a:lnTo>
                                <a:pt x="33" y="20"/>
                              </a:lnTo>
                              <a:lnTo>
                                <a:pt x="24" y="18"/>
                              </a:lnTo>
                              <a:lnTo>
                                <a:pt x="25" y="18"/>
                              </a:lnTo>
                              <a:lnTo>
                                <a:pt x="16" y="16"/>
                              </a:lnTo>
                              <a:lnTo>
                                <a:pt x="17" y="16"/>
                              </a:lnTo>
                              <a:lnTo>
                                <a:pt x="12" y="14"/>
                              </a:lnTo>
                              <a:lnTo>
                                <a:pt x="0" y="14"/>
                              </a:lnTo>
                              <a:lnTo>
                                <a:pt x="0" y="0"/>
                              </a:lnTo>
                              <a:lnTo>
                                <a:pt x="19" y="0"/>
                              </a:lnTo>
                              <a:lnTo>
                                <a:pt x="29" y="4"/>
                              </a:lnTo>
                              <a:lnTo>
                                <a:pt x="29" y="4"/>
                              </a:lnTo>
                              <a:lnTo>
                                <a:pt x="38" y="6"/>
                              </a:lnTo>
                              <a:lnTo>
                                <a:pt x="38" y="6"/>
                              </a:lnTo>
                              <a:lnTo>
                                <a:pt x="46" y="10"/>
                              </a:lnTo>
                              <a:lnTo>
                                <a:pt x="47" y="10"/>
                              </a:lnTo>
                              <a:lnTo>
                                <a:pt x="54" y="14"/>
                              </a:lnTo>
                              <a:lnTo>
                                <a:pt x="62" y="20"/>
                              </a:lnTo>
                              <a:close/>
                              <a:moveTo>
                                <a:pt x="64" y="44"/>
                              </a:moveTo>
                              <a:lnTo>
                                <a:pt x="58" y="38"/>
                              </a:lnTo>
                              <a:lnTo>
                                <a:pt x="59" y="38"/>
                              </a:lnTo>
                              <a:lnTo>
                                <a:pt x="52" y="32"/>
                              </a:lnTo>
                              <a:lnTo>
                                <a:pt x="53" y="32"/>
                              </a:lnTo>
                              <a:lnTo>
                                <a:pt x="46" y="28"/>
                              </a:lnTo>
                              <a:lnTo>
                                <a:pt x="46" y="28"/>
                              </a:lnTo>
                              <a:lnTo>
                                <a:pt x="39" y="24"/>
                              </a:lnTo>
                              <a:lnTo>
                                <a:pt x="40" y="24"/>
                              </a:lnTo>
                              <a:lnTo>
                                <a:pt x="32" y="20"/>
                              </a:lnTo>
                              <a:lnTo>
                                <a:pt x="62" y="20"/>
                              </a:lnTo>
                              <a:lnTo>
                                <a:pt x="69" y="26"/>
                              </a:lnTo>
                              <a:lnTo>
                                <a:pt x="69" y="26"/>
                              </a:lnTo>
                              <a:lnTo>
                                <a:pt x="75" y="34"/>
                              </a:lnTo>
                              <a:lnTo>
                                <a:pt x="75" y="34"/>
                              </a:lnTo>
                              <a:lnTo>
                                <a:pt x="81" y="40"/>
                              </a:lnTo>
                              <a:lnTo>
                                <a:pt x="82" y="42"/>
                              </a:lnTo>
                              <a:lnTo>
                                <a:pt x="63" y="42"/>
                              </a:lnTo>
                              <a:lnTo>
                                <a:pt x="64" y="44"/>
                              </a:lnTo>
                              <a:close/>
                              <a:moveTo>
                                <a:pt x="76" y="64"/>
                              </a:moveTo>
                              <a:lnTo>
                                <a:pt x="72" y="56"/>
                              </a:lnTo>
                              <a:lnTo>
                                <a:pt x="73" y="56"/>
                              </a:lnTo>
                              <a:lnTo>
                                <a:pt x="68" y="50"/>
                              </a:lnTo>
                              <a:lnTo>
                                <a:pt x="69" y="50"/>
                              </a:lnTo>
                              <a:lnTo>
                                <a:pt x="63" y="42"/>
                              </a:lnTo>
                              <a:lnTo>
                                <a:pt x="82" y="42"/>
                              </a:lnTo>
                              <a:lnTo>
                                <a:pt x="85" y="48"/>
                              </a:lnTo>
                              <a:lnTo>
                                <a:pt x="86" y="48"/>
                              </a:lnTo>
                              <a:lnTo>
                                <a:pt x="90" y="56"/>
                              </a:lnTo>
                              <a:lnTo>
                                <a:pt x="90" y="58"/>
                              </a:lnTo>
                              <a:lnTo>
                                <a:pt x="91" y="62"/>
                              </a:lnTo>
                              <a:lnTo>
                                <a:pt x="76" y="62"/>
                              </a:lnTo>
                              <a:lnTo>
                                <a:pt x="76" y="64"/>
                              </a:lnTo>
                              <a:close/>
                              <a:moveTo>
                                <a:pt x="164" y="522"/>
                              </a:moveTo>
                              <a:lnTo>
                                <a:pt x="125" y="522"/>
                              </a:lnTo>
                              <a:lnTo>
                                <a:pt x="118" y="518"/>
                              </a:lnTo>
                              <a:lnTo>
                                <a:pt x="118" y="516"/>
                              </a:lnTo>
                              <a:lnTo>
                                <a:pt x="111" y="512"/>
                              </a:lnTo>
                              <a:lnTo>
                                <a:pt x="111" y="510"/>
                              </a:lnTo>
                              <a:lnTo>
                                <a:pt x="105" y="504"/>
                              </a:lnTo>
                              <a:lnTo>
                                <a:pt x="105" y="504"/>
                              </a:lnTo>
                              <a:lnTo>
                                <a:pt x="99" y="498"/>
                              </a:lnTo>
                              <a:lnTo>
                                <a:pt x="94" y="490"/>
                              </a:lnTo>
                              <a:lnTo>
                                <a:pt x="94" y="488"/>
                              </a:lnTo>
                              <a:lnTo>
                                <a:pt x="90" y="480"/>
                              </a:lnTo>
                              <a:lnTo>
                                <a:pt x="90" y="480"/>
                              </a:lnTo>
                              <a:lnTo>
                                <a:pt x="87" y="472"/>
                              </a:lnTo>
                              <a:lnTo>
                                <a:pt x="87" y="472"/>
                              </a:lnTo>
                              <a:lnTo>
                                <a:pt x="85" y="464"/>
                              </a:lnTo>
                              <a:lnTo>
                                <a:pt x="83" y="454"/>
                              </a:lnTo>
                              <a:lnTo>
                                <a:pt x="83" y="448"/>
                              </a:lnTo>
                              <a:lnTo>
                                <a:pt x="82" y="444"/>
                              </a:lnTo>
                              <a:lnTo>
                                <a:pt x="82" y="90"/>
                              </a:lnTo>
                              <a:lnTo>
                                <a:pt x="82" y="90"/>
                              </a:lnTo>
                              <a:lnTo>
                                <a:pt x="82" y="86"/>
                              </a:lnTo>
                              <a:lnTo>
                                <a:pt x="82" y="86"/>
                              </a:lnTo>
                              <a:lnTo>
                                <a:pt x="82" y="82"/>
                              </a:lnTo>
                              <a:lnTo>
                                <a:pt x="82" y="82"/>
                              </a:lnTo>
                              <a:lnTo>
                                <a:pt x="81" y="78"/>
                              </a:lnTo>
                              <a:lnTo>
                                <a:pt x="81" y="78"/>
                              </a:lnTo>
                              <a:lnTo>
                                <a:pt x="79" y="70"/>
                              </a:lnTo>
                              <a:lnTo>
                                <a:pt x="79" y="70"/>
                              </a:lnTo>
                              <a:lnTo>
                                <a:pt x="76" y="62"/>
                              </a:lnTo>
                              <a:lnTo>
                                <a:pt x="91" y="62"/>
                              </a:lnTo>
                              <a:lnTo>
                                <a:pt x="93" y="66"/>
                              </a:lnTo>
                              <a:lnTo>
                                <a:pt x="93" y="66"/>
                              </a:lnTo>
                              <a:lnTo>
                                <a:pt x="95" y="74"/>
                              </a:lnTo>
                              <a:lnTo>
                                <a:pt x="97" y="84"/>
                              </a:lnTo>
                              <a:lnTo>
                                <a:pt x="97" y="90"/>
                              </a:lnTo>
                              <a:lnTo>
                                <a:pt x="97" y="444"/>
                              </a:lnTo>
                              <a:lnTo>
                                <a:pt x="98" y="448"/>
                              </a:lnTo>
                              <a:lnTo>
                                <a:pt x="98" y="452"/>
                              </a:lnTo>
                              <a:lnTo>
                                <a:pt x="98" y="452"/>
                              </a:lnTo>
                              <a:lnTo>
                                <a:pt x="98" y="456"/>
                              </a:lnTo>
                              <a:lnTo>
                                <a:pt x="98" y="456"/>
                              </a:lnTo>
                              <a:lnTo>
                                <a:pt x="99" y="460"/>
                              </a:lnTo>
                              <a:lnTo>
                                <a:pt x="99" y="460"/>
                              </a:lnTo>
                              <a:lnTo>
                                <a:pt x="101" y="468"/>
                              </a:lnTo>
                              <a:lnTo>
                                <a:pt x="102" y="468"/>
                              </a:lnTo>
                              <a:lnTo>
                                <a:pt x="104" y="474"/>
                              </a:lnTo>
                              <a:lnTo>
                                <a:pt x="104" y="474"/>
                              </a:lnTo>
                              <a:lnTo>
                                <a:pt x="108" y="482"/>
                              </a:lnTo>
                              <a:lnTo>
                                <a:pt x="107" y="482"/>
                              </a:lnTo>
                              <a:lnTo>
                                <a:pt x="112" y="488"/>
                              </a:lnTo>
                              <a:lnTo>
                                <a:pt x="111" y="488"/>
                              </a:lnTo>
                              <a:lnTo>
                                <a:pt x="116" y="494"/>
                              </a:lnTo>
                              <a:lnTo>
                                <a:pt x="116" y="494"/>
                              </a:lnTo>
                              <a:lnTo>
                                <a:pt x="122" y="500"/>
                              </a:lnTo>
                              <a:lnTo>
                                <a:pt x="121" y="500"/>
                              </a:lnTo>
                              <a:lnTo>
                                <a:pt x="128" y="506"/>
                              </a:lnTo>
                              <a:lnTo>
                                <a:pt x="129" y="506"/>
                              </a:lnTo>
                              <a:lnTo>
                                <a:pt x="134" y="510"/>
                              </a:lnTo>
                              <a:lnTo>
                                <a:pt x="133" y="510"/>
                              </a:lnTo>
                              <a:lnTo>
                                <a:pt x="141" y="514"/>
                              </a:lnTo>
                              <a:lnTo>
                                <a:pt x="140" y="514"/>
                              </a:lnTo>
                              <a:lnTo>
                                <a:pt x="148" y="518"/>
                              </a:lnTo>
                              <a:lnTo>
                                <a:pt x="147" y="518"/>
                              </a:lnTo>
                              <a:lnTo>
                                <a:pt x="156" y="520"/>
                              </a:lnTo>
                              <a:lnTo>
                                <a:pt x="155" y="520"/>
                              </a:lnTo>
                              <a:lnTo>
                                <a:pt x="164" y="522"/>
                              </a:lnTo>
                              <a:close/>
                              <a:moveTo>
                                <a:pt x="102" y="468"/>
                              </a:moveTo>
                              <a:lnTo>
                                <a:pt x="101" y="468"/>
                              </a:lnTo>
                              <a:lnTo>
                                <a:pt x="101" y="466"/>
                              </a:lnTo>
                              <a:lnTo>
                                <a:pt x="102" y="468"/>
                              </a:lnTo>
                              <a:close/>
                              <a:moveTo>
                                <a:pt x="129" y="506"/>
                              </a:moveTo>
                              <a:lnTo>
                                <a:pt x="128" y="506"/>
                              </a:lnTo>
                              <a:lnTo>
                                <a:pt x="127" y="504"/>
                              </a:lnTo>
                              <a:lnTo>
                                <a:pt x="129" y="506"/>
                              </a:lnTo>
                              <a:close/>
                              <a:moveTo>
                                <a:pt x="142" y="531"/>
                              </a:moveTo>
                              <a:lnTo>
                                <a:pt x="142" y="530"/>
                              </a:lnTo>
                              <a:lnTo>
                                <a:pt x="134" y="528"/>
                              </a:lnTo>
                              <a:lnTo>
                                <a:pt x="133" y="526"/>
                              </a:lnTo>
                              <a:lnTo>
                                <a:pt x="126" y="522"/>
                              </a:lnTo>
                              <a:lnTo>
                                <a:pt x="167" y="522"/>
                              </a:lnTo>
                              <a:lnTo>
                                <a:pt x="172" y="524"/>
                              </a:lnTo>
                              <a:lnTo>
                                <a:pt x="165" y="524"/>
                              </a:lnTo>
                              <a:lnTo>
                                <a:pt x="161" y="526"/>
                              </a:lnTo>
                              <a:lnTo>
                                <a:pt x="151" y="528"/>
                              </a:lnTo>
                              <a:lnTo>
                                <a:pt x="151" y="528"/>
                              </a:lnTo>
                              <a:lnTo>
                                <a:pt x="142" y="530"/>
                              </a:lnTo>
                              <a:lnTo>
                                <a:pt x="142" y="531"/>
                              </a:lnTo>
                              <a:close/>
                              <a:moveTo>
                                <a:pt x="180" y="538"/>
                              </a:moveTo>
                              <a:lnTo>
                                <a:pt x="165" y="538"/>
                              </a:lnTo>
                              <a:lnTo>
                                <a:pt x="161" y="536"/>
                              </a:lnTo>
                              <a:lnTo>
                                <a:pt x="151" y="534"/>
                              </a:lnTo>
                              <a:lnTo>
                                <a:pt x="151" y="534"/>
                              </a:lnTo>
                              <a:lnTo>
                                <a:pt x="142" y="532"/>
                              </a:lnTo>
                              <a:lnTo>
                                <a:pt x="142" y="531"/>
                              </a:lnTo>
                              <a:lnTo>
                                <a:pt x="142" y="530"/>
                              </a:lnTo>
                              <a:lnTo>
                                <a:pt x="151" y="528"/>
                              </a:lnTo>
                              <a:lnTo>
                                <a:pt x="151" y="528"/>
                              </a:lnTo>
                              <a:lnTo>
                                <a:pt x="161" y="526"/>
                              </a:lnTo>
                              <a:lnTo>
                                <a:pt x="165" y="524"/>
                              </a:lnTo>
                              <a:lnTo>
                                <a:pt x="180" y="524"/>
                              </a:lnTo>
                              <a:lnTo>
                                <a:pt x="180" y="538"/>
                              </a:lnTo>
                              <a:close/>
                              <a:moveTo>
                                <a:pt x="183" y="538"/>
                              </a:moveTo>
                              <a:lnTo>
                                <a:pt x="180" y="538"/>
                              </a:lnTo>
                              <a:lnTo>
                                <a:pt x="180" y="524"/>
                              </a:lnTo>
                              <a:lnTo>
                                <a:pt x="183" y="524"/>
                              </a:lnTo>
                              <a:lnTo>
                                <a:pt x="185" y="526"/>
                              </a:lnTo>
                              <a:lnTo>
                                <a:pt x="187" y="528"/>
                              </a:lnTo>
                              <a:lnTo>
                                <a:pt x="187" y="530"/>
                              </a:lnTo>
                              <a:lnTo>
                                <a:pt x="187" y="532"/>
                              </a:lnTo>
                              <a:lnTo>
                                <a:pt x="187" y="534"/>
                              </a:lnTo>
                              <a:lnTo>
                                <a:pt x="185" y="536"/>
                              </a:lnTo>
                              <a:lnTo>
                                <a:pt x="183" y="538"/>
                              </a:lnTo>
                              <a:close/>
                              <a:moveTo>
                                <a:pt x="91" y="1000"/>
                              </a:moveTo>
                              <a:lnTo>
                                <a:pt x="76" y="1000"/>
                              </a:lnTo>
                              <a:lnTo>
                                <a:pt x="79" y="992"/>
                              </a:lnTo>
                              <a:lnTo>
                                <a:pt x="79" y="992"/>
                              </a:lnTo>
                              <a:lnTo>
                                <a:pt x="81" y="984"/>
                              </a:lnTo>
                              <a:lnTo>
                                <a:pt x="81" y="984"/>
                              </a:lnTo>
                              <a:lnTo>
                                <a:pt x="82" y="980"/>
                              </a:lnTo>
                              <a:lnTo>
                                <a:pt x="82" y="980"/>
                              </a:lnTo>
                              <a:lnTo>
                                <a:pt x="82" y="976"/>
                              </a:lnTo>
                              <a:lnTo>
                                <a:pt x="82" y="972"/>
                              </a:lnTo>
                              <a:lnTo>
                                <a:pt x="82" y="968"/>
                              </a:lnTo>
                              <a:lnTo>
                                <a:pt x="83" y="614"/>
                              </a:lnTo>
                              <a:lnTo>
                                <a:pt x="83" y="608"/>
                              </a:lnTo>
                              <a:lnTo>
                                <a:pt x="85" y="598"/>
                              </a:lnTo>
                              <a:lnTo>
                                <a:pt x="87" y="590"/>
                              </a:lnTo>
                              <a:lnTo>
                                <a:pt x="87" y="590"/>
                              </a:lnTo>
                              <a:lnTo>
                                <a:pt x="90" y="582"/>
                              </a:lnTo>
                              <a:lnTo>
                                <a:pt x="90" y="582"/>
                              </a:lnTo>
                              <a:lnTo>
                                <a:pt x="94" y="574"/>
                              </a:lnTo>
                              <a:lnTo>
                                <a:pt x="94" y="572"/>
                              </a:lnTo>
                              <a:lnTo>
                                <a:pt x="99" y="564"/>
                              </a:lnTo>
                              <a:lnTo>
                                <a:pt x="105" y="558"/>
                              </a:lnTo>
                              <a:lnTo>
                                <a:pt x="105" y="558"/>
                              </a:lnTo>
                              <a:lnTo>
                                <a:pt x="111" y="552"/>
                              </a:lnTo>
                              <a:lnTo>
                                <a:pt x="111" y="550"/>
                              </a:lnTo>
                              <a:lnTo>
                                <a:pt x="118" y="546"/>
                              </a:lnTo>
                              <a:lnTo>
                                <a:pt x="118" y="544"/>
                              </a:lnTo>
                              <a:lnTo>
                                <a:pt x="133" y="536"/>
                              </a:lnTo>
                              <a:lnTo>
                                <a:pt x="134" y="534"/>
                              </a:lnTo>
                              <a:lnTo>
                                <a:pt x="142" y="532"/>
                              </a:lnTo>
                              <a:lnTo>
                                <a:pt x="142" y="531"/>
                              </a:lnTo>
                              <a:lnTo>
                                <a:pt x="142" y="532"/>
                              </a:lnTo>
                              <a:lnTo>
                                <a:pt x="151" y="534"/>
                              </a:lnTo>
                              <a:lnTo>
                                <a:pt x="151" y="534"/>
                              </a:lnTo>
                              <a:lnTo>
                                <a:pt x="161" y="536"/>
                              </a:lnTo>
                              <a:lnTo>
                                <a:pt x="165" y="538"/>
                              </a:lnTo>
                              <a:lnTo>
                                <a:pt x="172" y="538"/>
                              </a:lnTo>
                              <a:lnTo>
                                <a:pt x="167" y="540"/>
                              </a:lnTo>
                              <a:lnTo>
                                <a:pt x="164" y="540"/>
                              </a:lnTo>
                              <a:lnTo>
                                <a:pt x="155" y="542"/>
                              </a:lnTo>
                              <a:lnTo>
                                <a:pt x="156" y="542"/>
                              </a:lnTo>
                              <a:lnTo>
                                <a:pt x="147" y="544"/>
                              </a:lnTo>
                              <a:lnTo>
                                <a:pt x="148" y="544"/>
                              </a:lnTo>
                              <a:lnTo>
                                <a:pt x="140" y="548"/>
                              </a:lnTo>
                              <a:lnTo>
                                <a:pt x="141" y="548"/>
                              </a:lnTo>
                              <a:lnTo>
                                <a:pt x="133" y="552"/>
                              </a:lnTo>
                              <a:lnTo>
                                <a:pt x="134" y="552"/>
                              </a:lnTo>
                              <a:lnTo>
                                <a:pt x="129" y="556"/>
                              </a:lnTo>
                              <a:lnTo>
                                <a:pt x="128" y="556"/>
                              </a:lnTo>
                              <a:lnTo>
                                <a:pt x="121" y="562"/>
                              </a:lnTo>
                              <a:lnTo>
                                <a:pt x="122" y="562"/>
                              </a:lnTo>
                              <a:lnTo>
                                <a:pt x="116" y="568"/>
                              </a:lnTo>
                              <a:lnTo>
                                <a:pt x="116" y="568"/>
                              </a:lnTo>
                              <a:lnTo>
                                <a:pt x="111" y="574"/>
                              </a:lnTo>
                              <a:lnTo>
                                <a:pt x="112" y="574"/>
                              </a:lnTo>
                              <a:lnTo>
                                <a:pt x="107" y="580"/>
                              </a:lnTo>
                              <a:lnTo>
                                <a:pt x="108" y="580"/>
                              </a:lnTo>
                              <a:lnTo>
                                <a:pt x="104" y="588"/>
                              </a:lnTo>
                              <a:lnTo>
                                <a:pt x="104" y="588"/>
                              </a:lnTo>
                              <a:lnTo>
                                <a:pt x="102" y="594"/>
                              </a:lnTo>
                              <a:lnTo>
                                <a:pt x="101" y="594"/>
                              </a:lnTo>
                              <a:lnTo>
                                <a:pt x="99" y="602"/>
                              </a:lnTo>
                              <a:lnTo>
                                <a:pt x="99" y="602"/>
                              </a:lnTo>
                              <a:lnTo>
                                <a:pt x="98" y="606"/>
                              </a:lnTo>
                              <a:lnTo>
                                <a:pt x="98" y="606"/>
                              </a:lnTo>
                              <a:lnTo>
                                <a:pt x="98" y="610"/>
                              </a:lnTo>
                              <a:lnTo>
                                <a:pt x="98" y="610"/>
                              </a:lnTo>
                              <a:lnTo>
                                <a:pt x="98" y="614"/>
                              </a:lnTo>
                              <a:lnTo>
                                <a:pt x="98" y="614"/>
                              </a:lnTo>
                              <a:lnTo>
                                <a:pt x="97" y="968"/>
                              </a:lnTo>
                              <a:lnTo>
                                <a:pt x="97" y="974"/>
                              </a:lnTo>
                              <a:lnTo>
                                <a:pt x="97" y="978"/>
                              </a:lnTo>
                              <a:lnTo>
                                <a:pt x="95" y="988"/>
                              </a:lnTo>
                              <a:lnTo>
                                <a:pt x="93" y="996"/>
                              </a:lnTo>
                              <a:lnTo>
                                <a:pt x="93" y="996"/>
                              </a:lnTo>
                              <a:lnTo>
                                <a:pt x="91" y="1000"/>
                              </a:lnTo>
                              <a:close/>
                              <a:moveTo>
                                <a:pt x="127" y="558"/>
                              </a:moveTo>
                              <a:lnTo>
                                <a:pt x="128" y="556"/>
                              </a:lnTo>
                              <a:lnTo>
                                <a:pt x="129" y="556"/>
                              </a:lnTo>
                              <a:lnTo>
                                <a:pt x="127" y="558"/>
                              </a:lnTo>
                              <a:close/>
                              <a:moveTo>
                                <a:pt x="101" y="596"/>
                              </a:moveTo>
                              <a:lnTo>
                                <a:pt x="101" y="594"/>
                              </a:lnTo>
                              <a:lnTo>
                                <a:pt x="102" y="594"/>
                              </a:lnTo>
                              <a:lnTo>
                                <a:pt x="101" y="596"/>
                              </a:lnTo>
                              <a:close/>
                              <a:moveTo>
                                <a:pt x="82" y="1020"/>
                              </a:moveTo>
                              <a:lnTo>
                                <a:pt x="63" y="1020"/>
                              </a:lnTo>
                              <a:lnTo>
                                <a:pt x="69" y="1012"/>
                              </a:lnTo>
                              <a:lnTo>
                                <a:pt x="68" y="1012"/>
                              </a:lnTo>
                              <a:lnTo>
                                <a:pt x="73" y="1006"/>
                              </a:lnTo>
                              <a:lnTo>
                                <a:pt x="72" y="1006"/>
                              </a:lnTo>
                              <a:lnTo>
                                <a:pt x="76" y="998"/>
                              </a:lnTo>
                              <a:lnTo>
                                <a:pt x="76" y="1000"/>
                              </a:lnTo>
                              <a:lnTo>
                                <a:pt x="91" y="1000"/>
                              </a:lnTo>
                              <a:lnTo>
                                <a:pt x="90" y="1004"/>
                              </a:lnTo>
                              <a:lnTo>
                                <a:pt x="90" y="1006"/>
                              </a:lnTo>
                              <a:lnTo>
                                <a:pt x="86" y="1014"/>
                              </a:lnTo>
                              <a:lnTo>
                                <a:pt x="85" y="1014"/>
                              </a:lnTo>
                              <a:lnTo>
                                <a:pt x="82" y="1020"/>
                              </a:lnTo>
                              <a:close/>
                              <a:moveTo>
                                <a:pt x="62" y="1042"/>
                              </a:moveTo>
                              <a:lnTo>
                                <a:pt x="32" y="1042"/>
                              </a:lnTo>
                              <a:lnTo>
                                <a:pt x="40" y="1038"/>
                              </a:lnTo>
                              <a:lnTo>
                                <a:pt x="39" y="1038"/>
                              </a:lnTo>
                              <a:lnTo>
                                <a:pt x="46" y="1034"/>
                              </a:lnTo>
                              <a:lnTo>
                                <a:pt x="46" y="1034"/>
                              </a:lnTo>
                              <a:lnTo>
                                <a:pt x="53" y="1030"/>
                              </a:lnTo>
                              <a:lnTo>
                                <a:pt x="52" y="1030"/>
                              </a:lnTo>
                              <a:lnTo>
                                <a:pt x="59" y="1024"/>
                              </a:lnTo>
                              <a:lnTo>
                                <a:pt x="58" y="1024"/>
                              </a:lnTo>
                              <a:lnTo>
                                <a:pt x="64" y="1018"/>
                              </a:lnTo>
                              <a:lnTo>
                                <a:pt x="63" y="1020"/>
                              </a:lnTo>
                              <a:lnTo>
                                <a:pt x="82" y="1020"/>
                              </a:lnTo>
                              <a:lnTo>
                                <a:pt x="81" y="1022"/>
                              </a:lnTo>
                              <a:lnTo>
                                <a:pt x="75" y="1028"/>
                              </a:lnTo>
                              <a:lnTo>
                                <a:pt x="75" y="1028"/>
                              </a:lnTo>
                              <a:lnTo>
                                <a:pt x="69" y="1036"/>
                              </a:lnTo>
                              <a:lnTo>
                                <a:pt x="69" y="1036"/>
                              </a:lnTo>
                              <a:lnTo>
                                <a:pt x="62" y="1042"/>
                              </a:lnTo>
                              <a:close/>
                              <a:moveTo>
                                <a:pt x="0" y="1064"/>
                              </a:moveTo>
                              <a:lnTo>
                                <a:pt x="0" y="1048"/>
                              </a:lnTo>
                              <a:lnTo>
                                <a:pt x="12" y="1048"/>
                              </a:lnTo>
                              <a:lnTo>
                                <a:pt x="17" y="1046"/>
                              </a:lnTo>
                              <a:lnTo>
                                <a:pt x="16" y="1046"/>
                              </a:lnTo>
                              <a:lnTo>
                                <a:pt x="25" y="1044"/>
                              </a:lnTo>
                              <a:lnTo>
                                <a:pt x="24" y="1044"/>
                              </a:lnTo>
                              <a:lnTo>
                                <a:pt x="33" y="1042"/>
                              </a:lnTo>
                              <a:lnTo>
                                <a:pt x="62" y="1042"/>
                              </a:lnTo>
                              <a:lnTo>
                                <a:pt x="55" y="1046"/>
                              </a:lnTo>
                              <a:lnTo>
                                <a:pt x="54" y="1048"/>
                              </a:lnTo>
                              <a:lnTo>
                                <a:pt x="47" y="1052"/>
                              </a:lnTo>
                              <a:lnTo>
                                <a:pt x="46" y="1052"/>
                              </a:lnTo>
                              <a:lnTo>
                                <a:pt x="38" y="1056"/>
                              </a:lnTo>
                              <a:lnTo>
                                <a:pt x="38" y="1056"/>
                              </a:lnTo>
                              <a:lnTo>
                                <a:pt x="29" y="1058"/>
                              </a:lnTo>
                              <a:lnTo>
                                <a:pt x="29" y="1058"/>
                              </a:lnTo>
                              <a:lnTo>
                                <a:pt x="19" y="1062"/>
                              </a:lnTo>
                              <a:lnTo>
                                <a:pt x="5" y="1062"/>
                              </a:lnTo>
                              <a:lnTo>
                                <a:pt x="0" y="1064"/>
                              </a:lnTo>
                              <a:close/>
                            </a:path>
                          </a:pathLst>
                        </a:custGeom>
                        <a:solidFill>
                          <a:srgbClr val="000000"/>
                        </a:solidFill>
                        <a:ln>
                          <a:noFill/>
                        </a:ln>
                      </wps:spPr>
                      <wps:bodyPr upright="1"/>
                    </wps:wsp>
                  </a:graphicData>
                </a:graphic>
              </wp:anchor>
            </w:drawing>
          </mc:Choice>
          <mc:Fallback>
            <w:pict>
              <v:shape id="任意多边形 14" o:spid="_x0000_s1026" o:spt="100" style="position:absolute;left:0pt;margin-left:145.45pt;margin-top:56.4pt;height:53.2pt;width:9.4pt;mso-position-horizontal-relative:page;z-index:251664384;mso-width-relative:page;mso-height-relative:page;" fillcolor="#000000" filled="t" stroked="f" coordsize="188,1064" o:gfxdata="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" path="m62,20l33,20,24,18,25,18,16,16,17,16,12,14,0,14,0,0,19,0,29,4,29,4,38,6,38,6,46,10,47,10,54,14,62,20xm64,44l58,38,59,38,52,32,53,32,46,28,46,28,39,24,40,24,32,20,62,20,69,26,69,26,75,34,75,34,81,40,82,42,63,42,64,44xm76,64l72,56,73,56,68,50,69,50,63,42,82,42,85,48,86,48,90,56,90,58,91,62,76,62,76,64xm164,522l125,522,118,518,118,516,111,512,111,510,105,504,105,504,99,498,94,490,94,488,90,480,90,480,87,472,87,472,85,464,83,454,83,448,82,444,82,90,82,90,82,86,82,86,82,82,82,82,81,78,81,78,79,70,79,70,76,62,91,62,93,66,93,66,95,74,97,84,97,90,97,444,98,448,98,452,98,452,98,456,98,456,99,460,99,460,101,468,102,468,104,474,104,474,108,482,107,482,112,488,111,488,116,494,116,494,122,500,121,500,128,506,129,506,134,510,133,510,141,514,140,514,148,518,147,518,156,520,155,520,164,522xm102,468l101,468,101,466,102,468xm129,506l128,506,127,504,129,506xm142,531l142,530,134,528,133,526,126,522,167,522,172,524,165,524,161,526,151,528,151,528,142,530,142,531xm180,538l165,538,161,536,151,534,151,534,142,532,142,531,142,530,151,528,151,528,161,526,165,524,180,524,180,538xm183,538l180,538,180,524,183,524,185,526,187,528,187,530,187,532,187,534,185,536,183,538xm91,1000l76,1000,79,992,79,992,81,984,81,984,82,980,82,980,82,976,82,972,82,968,83,614,83,608,85,598,87,590,87,590,90,582,90,582,94,574,94,572,99,564,105,558,105,558,111,552,111,550,118,546,118,544,133,536,134,534,142,532,142,531,142,532,151,534,151,534,161,536,165,538,172,538,167,540,164,540,155,542,156,542,147,544,148,544,140,548,141,548,133,552,134,552,129,556,128,556,121,562,122,562,116,568,116,568,111,574,112,574,107,580,108,580,104,588,104,588,102,594,101,594,99,602,99,602,98,606,98,606,98,610,98,610,98,614,98,614,97,968,97,974,97,978,95,988,93,996,93,996,91,1000xm127,558l128,556,129,556,127,558xm101,596l101,594,102,594,101,596xm82,1020l63,1020,69,1012,68,1012,73,1006,72,1006,76,998,76,1000,91,1000,90,1004,90,1006,86,1014,85,1014,82,1020xm62,1042l32,1042,40,1038,39,1038,46,1034,46,1034,53,1030,52,1030,59,1024,58,1024,64,1018,63,1020,82,1020,81,1022,75,1028,75,1028,69,1036,69,1036,62,1042xm0,1064l0,1048,12,1048,17,1046,16,1046,25,1044,24,1044,33,1042,62,1042,55,1046,54,1048,47,1052,46,1052,38,1056,38,1056,29,1058,29,1058,19,1062,5,1062,0,1064xe">
                <v:fill on="t" focussize="0,0"/>
                <v:stroke on="f"/>
                <v:imagedata o:title=""/>
                <o:lock v:ext="edit" aspectratio="f"/>
              </v:shape>
            </w:pict>
          </mc:Fallback>
        </mc:AlternateContent>
      </w:r>
      <w:r>
        <w:t>The reaction conditions are as follows</w:t>
      </w:r>
      <w:r>
        <w:rPr>
          <w:rFonts w:hint="eastAsia" w:ascii="宋体" w:hAnsi="宋体" w:eastAsia="宋体"/>
        </w:rPr>
        <w:t xml:space="preserve">： </w:t>
      </w:r>
      <w:r>
        <w:t>95</w:t>
      </w:r>
      <w:r>
        <w:rPr>
          <w:rFonts w:hint="eastAsia" w:ascii="宋体" w:hAnsi="宋体" w:eastAsia="宋体"/>
        </w:rPr>
        <w:t>℃</w:t>
      </w:r>
      <w:r>
        <w:rPr>
          <w:rFonts w:hint="eastAsia" w:ascii="宋体" w:hAnsi="宋体" w:eastAsia="宋体"/>
          <w:spacing w:val="-52"/>
        </w:rPr>
        <w:t xml:space="preserve"> </w:t>
      </w:r>
      <w:r>
        <w:t>3 min</w:t>
      </w:r>
    </w:p>
    <w:p>
      <w:pPr>
        <w:spacing w:after="0" w:line="417" w:lineRule="auto"/>
        <w:sectPr>
          <w:pgSz w:w="11910" w:h="16840"/>
          <w:pgMar w:top="1420" w:right="1580" w:bottom="280" w:left="1580" w:header="720" w:footer="720" w:gutter="0"/>
        </w:sectPr>
      </w:pPr>
    </w:p>
    <w:p>
      <w:pPr>
        <w:pStyle w:val="3"/>
        <w:ind w:left="220"/>
      </w:pPr>
      <w:r>
        <w:t>94</w:t>
      </w:r>
      <w:r>
        <w:rPr>
          <w:rFonts w:ascii="宋体" w:hAnsi="宋体"/>
        </w:rPr>
        <w:t>℃</w:t>
      </w:r>
      <w:r>
        <w:rPr>
          <w:rFonts w:ascii="宋体" w:hAnsi="宋体"/>
          <w:spacing w:val="-56"/>
        </w:rPr>
        <w:t xml:space="preserve"> </w:t>
      </w:r>
      <w:r>
        <w:t>30 sec</w:t>
      </w:r>
    </w:p>
    <w:p>
      <w:pPr>
        <w:pStyle w:val="3"/>
        <w:spacing w:before="3"/>
        <w:rPr>
          <w:sz w:val="17"/>
        </w:rPr>
      </w:pPr>
    </w:p>
    <w:p>
      <w:pPr>
        <w:pStyle w:val="3"/>
        <w:ind w:left="220"/>
      </w:pPr>
      <w:r>
        <w:t>50</w:t>
      </w:r>
      <w:r>
        <w:rPr>
          <w:rFonts w:ascii="宋体" w:hAnsi="宋体"/>
        </w:rPr>
        <w:t>℃</w:t>
      </w:r>
      <w:r>
        <w:rPr>
          <w:rFonts w:ascii="宋体" w:hAnsi="宋体"/>
          <w:spacing w:val="-56"/>
        </w:rPr>
        <w:t xml:space="preserve"> </w:t>
      </w:r>
      <w:r>
        <w:t>30 sec</w:t>
      </w:r>
    </w:p>
    <w:p>
      <w:pPr>
        <w:pStyle w:val="3"/>
        <w:spacing w:before="3"/>
        <w:rPr>
          <w:sz w:val="17"/>
        </w:rPr>
      </w:pPr>
    </w:p>
    <w:p>
      <w:pPr>
        <w:pStyle w:val="3"/>
        <w:ind w:left="220"/>
      </w:pPr>
      <w:r>
        <w:t>72</w:t>
      </w:r>
      <w:r>
        <w:rPr>
          <w:rFonts w:ascii="宋体" w:hAnsi="宋体"/>
        </w:rPr>
        <w:t>℃</w:t>
      </w:r>
      <w:r>
        <w:rPr>
          <w:rFonts w:ascii="宋体" w:hAnsi="宋体"/>
          <w:spacing w:val="-55"/>
        </w:rPr>
        <w:t xml:space="preserve"> </w:t>
      </w:r>
      <w:r>
        <w:t>3 min</w:t>
      </w:r>
    </w:p>
    <w:p>
      <w:pPr>
        <w:pStyle w:val="3"/>
        <w:spacing w:before="4"/>
        <w:rPr>
          <w:sz w:val="17"/>
        </w:rPr>
      </w:pPr>
    </w:p>
    <w:p>
      <w:pPr>
        <w:pStyle w:val="3"/>
        <w:spacing w:line="417" w:lineRule="auto"/>
        <w:ind w:left="220"/>
      </w:pPr>
      <w:r>
        <w:t>72</w:t>
      </w:r>
      <w:r>
        <w:rPr>
          <w:rFonts w:ascii="宋体" w:hAnsi="宋体"/>
        </w:rPr>
        <w:t>℃</w:t>
      </w:r>
      <w:r>
        <w:rPr>
          <w:rFonts w:ascii="宋体" w:hAnsi="宋体"/>
          <w:spacing w:val="-52"/>
        </w:rPr>
        <w:t xml:space="preserve"> </w:t>
      </w:r>
      <w:r>
        <w:t xml:space="preserve">9 </w:t>
      </w:r>
      <w:r>
        <w:rPr>
          <w:spacing w:val="-7"/>
        </w:rPr>
        <w:t xml:space="preserve">min </w:t>
      </w:r>
      <w:r>
        <w:t>4</w:t>
      </w:r>
      <w:r>
        <w:rPr>
          <w:rFonts w:ascii="宋体" w:hAnsi="宋体"/>
        </w:rPr>
        <w:t>℃</w:t>
      </w:r>
      <w:r>
        <w:rPr>
          <w:rFonts w:ascii="宋体" w:hAnsi="宋体"/>
          <w:spacing w:val="-54"/>
        </w:rPr>
        <w:t xml:space="preserve"> </w:t>
      </w:r>
      <w:r>
        <w:t>store</w:t>
      </w:r>
    </w:p>
    <w:p>
      <w:pPr>
        <w:pStyle w:val="3"/>
        <w:spacing w:before="2"/>
        <w:rPr>
          <w:sz w:val="25"/>
        </w:rPr>
      </w:pPr>
      <w:r>
        <w:br w:type="column"/>
      </w:r>
    </w:p>
    <w:p>
      <w:pPr>
        <w:pStyle w:val="3"/>
        <w:ind w:left="220"/>
      </w:pPr>
      <w:r>
        <w:t>35Cycles</w:t>
      </w:r>
    </w:p>
    <w:p>
      <w:pPr>
        <w:spacing w:after="0"/>
        <w:sectPr>
          <w:type w:val="continuous"/>
          <w:pgSz w:w="11910" w:h="16840"/>
          <w:pgMar w:top="1460" w:right="1580" w:bottom="280" w:left="1580" w:header="720" w:footer="720" w:gutter="0"/>
          <w:cols w:equalWidth="0" w:num="2">
            <w:col w:w="1263" w:space="225"/>
            <w:col w:w="7262"/>
          </w:cols>
        </w:sectPr>
      </w:pPr>
    </w:p>
    <w:p>
      <w:pPr>
        <w:pStyle w:val="2"/>
        <w:spacing w:before="14"/>
        <w:jc w:val="both"/>
      </w:pPr>
      <w:r>
        <w:t>2.3 PCRproduct recovery and double enzyme cutting</w:t>
      </w:r>
    </w:p>
    <w:p>
      <w:pPr>
        <w:pStyle w:val="3"/>
        <w:spacing w:before="5"/>
        <w:rPr>
          <w:b/>
          <w:sz w:val="18"/>
        </w:rPr>
      </w:pPr>
    </w:p>
    <w:p>
      <w:pPr>
        <w:pStyle w:val="3"/>
        <w:spacing w:line="446" w:lineRule="auto"/>
        <w:ind w:left="220" w:right="225"/>
        <w:jc w:val="both"/>
      </w:pPr>
      <w:r>
        <w:t>1</w:t>
      </w:r>
      <w:r>
        <w:rPr>
          <w:rFonts w:hint="eastAsia" w:ascii="宋体" w:eastAsia="宋体"/>
        </w:rPr>
        <w:t>）</w:t>
      </w:r>
      <w:r>
        <w:t>After electrophoresis of the PCR product, cut the gel strip containing the target fragment into a clean 1.5 ml EP tube under ultraviolet conditions with the scalpel. And adds the solution BD to the centrifuge tube at a ratio of 100 mg gel to 100 UL solution BD.</w:t>
      </w:r>
    </w:p>
    <w:p>
      <w:pPr>
        <w:spacing w:after="0" w:line="446" w:lineRule="auto"/>
        <w:jc w:val="both"/>
        <w:sectPr>
          <w:type w:val="continuous"/>
          <w:pgSz w:w="11910" w:h="16840"/>
          <w:pgMar w:top="1460" w:right="1580" w:bottom="280" w:left="1580" w:header="720" w:footer="720" w:gutter="0"/>
        </w:sectPr>
      </w:pPr>
    </w:p>
    <w:p>
      <w:pPr>
        <w:pStyle w:val="7"/>
        <w:numPr>
          <w:ilvl w:val="0"/>
          <w:numId w:val="1"/>
        </w:numPr>
        <w:tabs>
          <w:tab w:val="left" w:pos="448"/>
        </w:tabs>
        <w:spacing w:before="60" w:after="0" w:line="240" w:lineRule="auto"/>
        <w:ind w:left="448" w:right="0" w:hanging="228"/>
        <w:jc w:val="left"/>
        <w:rPr>
          <w:sz w:val="21"/>
        </w:rPr>
      </w:pPr>
      <w:r>
        <w:rPr>
          <w:sz w:val="21"/>
        </w:rPr>
        <w:t>60</w:t>
      </w:r>
      <w:r>
        <w:rPr>
          <w:rFonts w:ascii="宋体" w:hAnsi="宋体"/>
          <w:sz w:val="21"/>
        </w:rPr>
        <w:t>℃</w:t>
      </w:r>
      <w:r>
        <w:rPr>
          <w:rFonts w:ascii="宋体" w:hAnsi="宋体"/>
          <w:spacing w:val="-54"/>
          <w:sz w:val="21"/>
        </w:rPr>
        <w:t xml:space="preserve"> </w:t>
      </w:r>
      <w:r>
        <w:rPr>
          <w:spacing w:val="-4"/>
          <w:sz w:val="21"/>
        </w:rPr>
        <w:t xml:space="preserve">Water </w:t>
      </w:r>
      <w:r>
        <w:rPr>
          <w:sz w:val="21"/>
        </w:rPr>
        <w:t>bath 10 min up to gel completely dissolved, 3 times.</w:t>
      </w:r>
    </w:p>
    <w:p>
      <w:pPr>
        <w:pStyle w:val="3"/>
        <w:spacing w:before="6"/>
        <w:rPr>
          <w:sz w:val="18"/>
        </w:rPr>
      </w:pPr>
    </w:p>
    <w:p>
      <w:pPr>
        <w:pStyle w:val="7"/>
        <w:numPr>
          <w:ilvl w:val="0"/>
          <w:numId w:val="1"/>
        </w:numPr>
        <w:tabs>
          <w:tab w:val="left" w:pos="444"/>
        </w:tabs>
        <w:spacing w:before="0" w:after="0" w:line="465" w:lineRule="auto"/>
        <w:ind w:left="220" w:right="343" w:firstLine="0"/>
        <w:jc w:val="left"/>
        <w:rPr>
          <w:sz w:val="21"/>
        </w:rPr>
      </w:pPr>
      <w:r>
        <w:rPr>
          <w:sz w:val="21"/>
        </w:rPr>
        <w:t>Transfer</w:t>
      </w:r>
      <w:r>
        <w:rPr>
          <w:spacing w:val="-6"/>
          <w:sz w:val="21"/>
        </w:rPr>
        <w:t xml:space="preserve"> </w:t>
      </w:r>
      <w:r>
        <w:rPr>
          <w:sz w:val="21"/>
        </w:rPr>
        <w:t>solution</w:t>
      </w:r>
      <w:r>
        <w:rPr>
          <w:spacing w:val="-2"/>
          <w:sz w:val="21"/>
        </w:rPr>
        <w:t xml:space="preserve"> </w:t>
      </w:r>
      <w:r>
        <w:rPr>
          <w:sz w:val="21"/>
        </w:rPr>
        <w:t>to</w:t>
      </w:r>
      <w:r>
        <w:rPr>
          <w:spacing w:val="-2"/>
          <w:sz w:val="21"/>
        </w:rPr>
        <w:t xml:space="preserve"> </w:t>
      </w:r>
      <w:r>
        <w:rPr>
          <w:sz w:val="21"/>
        </w:rPr>
        <w:t>DNA</w:t>
      </w:r>
      <w:r>
        <w:rPr>
          <w:spacing w:val="-14"/>
          <w:sz w:val="21"/>
        </w:rPr>
        <w:t xml:space="preserve"> </w:t>
      </w:r>
      <w:r>
        <w:rPr>
          <w:sz w:val="21"/>
        </w:rPr>
        <w:t>purification</w:t>
      </w:r>
      <w:r>
        <w:rPr>
          <w:spacing w:val="-1"/>
          <w:sz w:val="21"/>
        </w:rPr>
        <w:t xml:space="preserve"> </w:t>
      </w:r>
      <w:r>
        <w:rPr>
          <w:sz w:val="21"/>
        </w:rPr>
        <w:t>column,</w:t>
      </w:r>
      <w:r>
        <w:rPr>
          <w:spacing w:val="-2"/>
          <w:sz w:val="21"/>
        </w:rPr>
        <w:t xml:space="preserve"> </w:t>
      </w:r>
      <w:r>
        <w:rPr>
          <w:sz w:val="21"/>
        </w:rPr>
        <w:t>leave</w:t>
      </w:r>
      <w:r>
        <w:rPr>
          <w:spacing w:val="-2"/>
          <w:sz w:val="21"/>
        </w:rPr>
        <w:t xml:space="preserve"> </w:t>
      </w:r>
      <w:r>
        <w:rPr>
          <w:sz w:val="21"/>
        </w:rPr>
        <w:t>for</w:t>
      </w:r>
      <w:r>
        <w:rPr>
          <w:spacing w:val="-3"/>
          <w:sz w:val="21"/>
        </w:rPr>
        <w:t xml:space="preserve"> </w:t>
      </w:r>
      <w:r>
        <w:rPr>
          <w:sz w:val="21"/>
        </w:rPr>
        <w:t>2</w:t>
      </w:r>
      <w:r>
        <w:rPr>
          <w:spacing w:val="-2"/>
          <w:sz w:val="21"/>
        </w:rPr>
        <w:t xml:space="preserve"> </w:t>
      </w:r>
      <w:r>
        <w:rPr>
          <w:sz w:val="21"/>
        </w:rPr>
        <w:t>minutes,</w:t>
      </w:r>
      <w:r>
        <w:rPr>
          <w:spacing w:val="-3"/>
          <w:sz w:val="21"/>
        </w:rPr>
        <w:t xml:space="preserve"> </w:t>
      </w:r>
      <w:r>
        <w:rPr>
          <w:sz w:val="21"/>
        </w:rPr>
        <w:t>12000</w:t>
      </w:r>
      <w:r>
        <w:rPr>
          <w:spacing w:val="-4"/>
          <w:sz w:val="21"/>
        </w:rPr>
        <w:t xml:space="preserve"> </w:t>
      </w:r>
      <w:r>
        <w:rPr>
          <w:sz w:val="21"/>
        </w:rPr>
        <w:t>rpm</w:t>
      </w:r>
      <w:r>
        <w:rPr>
          <w:spacing w:val="-3"/>
          <w:sz w:val="21"/>
        </w:rPr>
        <w:t xml:space="preserve"> </w:t>
      </w:r>
      <w:r>
        <w:rPr>
          <w:sz w:val="21"/>
        </w:rPr>
        <w:t>centrifuge for</w:t>
      </w:r>
      <w:r>
        <w:rPr>
          <w:spacing w:val="-6"/>
          <w:sz w:val="21"/>
        </w:rPr>
        <w:t xml:space="preserve"> </w:t>
      </w:r>
      <w:r>
        <w:rPr>
          <w:sz w:val="21"/>
        </w:rPr>
        <w:t>1 min in room temperature, and then discard</w:t>
      </w:r>
      <w:r>
        <w:rPr>
          <w:spacing w:val="-3"/>
          <w:sz w:val="21"/>
        </w:rPr>
        <w:t xml:space="preserve"> </w:t>
      </w:r>
      <w:r>
        <w:rPr>
          <w:sz w:val="21"/>
        </w:rPr>
        <w:t>filtrate.</w:t>
      </w:r>
    </w:p>
    <w:p>
      <w:pPr>
        <w:pStyle w:val="7"/>
        <w:numPr>
          <w:ilvl w:val="0"/>
          <w:numId w:val="1"/>
        </w:numPr>
        <w:tabs>
          <w:tab w:val="left" w:pos="436"/>
        </w:tabs>
        <w:spacing w:before="0" w:after="0" w:line="465" w:lineRule="auto"/>
        <w:ind w:left="220" w:right="249" w:firstLine="0"/>
        <w:jc w:val="left"/>
        <w:rPr>
          <w:sz w:val="21"/>
        </w:rPr>
      </w:pPr>
      <w:r>
        <w:rPr>
          <w:sz w:val="21"/>
        </w:rPr>
        <w:t>Add 500 ul solution PE to column, 12000 rpm centrifuge for 1 min in room temperature , an the discard</w:t>
      </w:r>
      <w:r>
        <w:rPr>
          <w:spacing w:val="-2"/>
          <w:sz w:val="21"/>
        </w:rPr>
        <w:t xml:space="preserve"> </w:t>
      </w:r>
      <w:r>
        <w:rPr>
          <w:sz w:val="21"/>
        </w:rPr>
        <w:t>filtrate.</w:t>
      </w:r>
    </w:p>
    <w:p>
      <w:pPr>
        <w:pStyle w:val="7"/>
        <w:numPr>
          <w:ilvl w:val="0"/>
          <w:numId w:val="1"/>
        </w:numPr>
        <w:tabs>
          <w:tab w:val="left" w:pos="448"/>
        </w:tabs>
        <w:spacing w:before="0" w:after="0" w:line="254" w:lineRule="exact"/>
        <w:ind w:left="448" w:right="0" w:hanging="228"/>
        <w:jc w:val="left"/>
        <w:rPr>
          <w:rFonts w:hint="eastAsia" w:ascii="宋体" w:eastAsia="宋体"/>
          <w:sz w:val="21"/>
        </w:rPr>
      </w:pPr>
      <w:r>
        <w:rPr>
          <w:sz w:val="21"/>
        </w:rPr>
        <w:t>Repeat</w:t>
      </w:r>
      <w:r>
        <w:rPr>
          <w:spacing w:val="-4"/>
          <w:sz w:val="21"/>
        </w:rPr>
        <w:t xml:space="preserve"> </w:t>
      </w:r>
      <w:r>
        <w:rPr>
          <w:sz w:val="21"/>
        </w:rPr>
        <w:t>the</w:t>
      </w:r>
      <w:r>
        <w:rPr>
          <w:spacing w:val="1"/>
          <w:sz w:val="21"/>
        </w:rPr>
        <w:t xml:space="preserve"> </w:t>
      </w:r>
      <w:r>
        <w:rPr>
          <w:sz w:val="21"/>
        </w:rPr>
        <w:t>last</w:t>
      </w:r>
      <w:r>
        <w:rPr>
          <w:spacing w:val="2"/>
          <w:sz w:val="21"/>
        </w:rPr>
        <w:t xml:space="preserve"> </w:t>
      </w:r>
      <w:r>
        <w:rPr>
          <w:sz w:val="21"/>
        </w:rPr>
        <w:t>operation</w:t>
      </w:r>
      <w:r>
        <w:rPr>
          <w:spacing w:val="1"/>
          <w:sz w:val="21"/>
        </w:rPr>
        <w:t xml:space="preserve"> </w:t>
      </w:r>
      <w:r>
        <w:rPr>
          <w:sz w:val="21"/>
        </w:rPr>
        <w:t>once.</w:t>
      </w:r>
      <w:r>
        <w:rPr>
          <w:rFonts w:hint="eastAsia" w:ascii="宋体" w:eastAsia="宋体"/>
          <w:sz w:val="21"/>
        </w:rPr>
        <w:t>。</w:t>
      </w:r>
    </w:p>
    <w:p>
      <w:pPr>
        <w:pStyle w:val="3"/>
        <w:spacing w:before="7"/>
        <w:rPr>
          <w:rFonts w:ascii="宋体"/>
          <w:sz w:val="16"/>
        </w:rPr>
      </w:pPr>
    </w:p>
    <w:p>
      <w:pPr>
        <w:pStyle w:val="7"/>
        <w:numPr>
          <w:ilvl w:val="0"/>
          <w:numId w:val="1"/>
        </w:numPr>
        <w:tabs>
          <w:tab w:val="left" w:pos="444"/>
        </w:tabs>
        <w:spacing w:before="0" w:after="0" w:line="465" w:lineRule="auto"/>
        <w:ind w:left="220" w:right="379" w:firstLine="0"/>
        <w:jc w:val="left"/>
        <w:rPr>
          <w:sz w:val="21"/>
        </w:rPr>
      </w:pPr>
      <w:r>
        <w:rPr>
          <w:sz w:val="21"/>
        </w:rPr>
        <w:t>Treat empty column with 12000 rpm centrifuge for</w:t>
      </w:r>
      <w:r>
        <w:rPr>
          <w:spacing w:val="-38"/>
          <w:sz w:val="21"/>
        </w:rPr>
        <w:t xml:space="preserve"> </w:t>
      </w:r>
      <w:r>
        <w:rPr>
          <w:sz w:val="21"/>
        </w:rPr>
        <w:t>1 min to completely remove the remaining liquid in the purified</w:t>
      </w:r>
      <w:r>
        <w:rPr>
          <w:spacing w:val="1"/>
          <w:sz w:val="21"/>
        </w:rPr>
        <w:t xml:space="preserve"> </w:t>
      </w:r>
      <w:r>
        <w:rPr>
          <w:sz w:val="21"/>
        </w:rPr>
        <w:t>column.</w:t>
      </w:r>
    </w:p>
    <w:p>
      <w:pPr>
        <w:pStyle w:val="7"/>
        <w:numPr>
          <w:ilvl w:val="0"/>
          <w:numId w:val="1"/>
        </w:numPr>
        <w:tabs>
          <w:tab w:val="left" w:pos="448"/>
        </w:tabs>
        <w:spacing w:before="0" w:after="0" w:line="254" w:lineRule="exact"/>
        <w:ind w:left="448" w:right="0" w:hanging="228"/>
        <w:jc w:val="left"/>
        <w:rPr>
          <w:sz w:val="21"/>
        </w:rPr>
      </w:pPr>
      <w:r>
        <w:rPr>
          <w:sz w:val="21"/>
        </w:rPr>
        <w:t>Place the column on the new 1.5 ml EP tube, add a sterile water of 30μL 60</w:t>
      </w:r>
      <w:r>
        <w:rPr>
          <w:rFonts w:ascii="宋体" w:hAnsi="宋体"/>
          <w:sz w:val="21"/>
        </w:rPr>
        <w:t>℃</w:t>
      </w:r>
      <w:r>
        <w:rPr>
          <w:rFonts w:ascii="宋体" w:hAnsi="宋体"/>
          <w:spacing w:val="-89"/>
          <w:sz w:val="21"/>
        </w:rPr>
        <w:t xml:space="preserve"> </w:t>
      </w:r>
      <w:r>
        <w:rPr>
          <w:sz w:val="21"/>
        </w:rPr>
        <w:t>to the center of</w:t>
      </w:r>
    </w:p>
    <w:p>
      <w:pPr>
        <w:pStyle w:val="3"/>
        <w:spacing w:before="5"/>
        <w:rPr>
          <w:sz w:val="18"/>
        </w:rPr>
      </w:pPr>
    </w:p>
    <w:p>
      <w:pPr>
        <w:pStyle w:val="3"/>
        <w:spacing w:before="1"/>
        <w:ind w:left="220"/>
      </w:pPr>
      <w:r>
        <w:t>the column, and 12000 rpm centrifuge 1 min to obtain DNA.</w:t>
      </w:r>
    </w:p>
    <w:p>
      <w:pPr>
        <w:pStyle w:val="3"/>
        <w:spacing w:before="5"/>
        <w:rPr>
          <w:sz w:val="18"/>
        </w:rPr>
      </w:pPr>
    </w:p>
    <w:p>
      <w:pPr>
        <w:pStyle w:val="3"/>
        <w:spacing w:line="429" w:lineRule="auto"/>
        <w:ind w:left="220"/>
      </w:pPr>
      <w:r>
        <mc:AlternateContent>
          <mc:Choice Requires="wps">
            <w:drawing>
              <wp:anchor distT="0" distB="0" distL="114300" distR="114300" simplePos="0" relativeHeight="251668480" behindDoc="0" locked="0" layoutInCell="1" allowOverlap="1">
                <wp:simplePos x="0" y="0"/>
                <wp:positionH relativeFrom="page">
                  <wp:posOffset>1073785</wp:posOffset>
                </wp:positionH>
                <wp:positionV relativeFrom="paragraph">
                  <wp:posOffset>541020</wp:posOffset>
                </wp:positionV>
                <wp:extent cx="5411470" cy="2127250"/>
                <wp:effectExtent l="0" t="0" r="0" b="0"/>
                <wp:wrapNone/>
                <wp:docPr id="39" name="文本框 15"/>
                <wp:cNvGraphicFramePr/>
                <a:graphic xmlns:a="http://schemas.openxmlformats.org/drawingml/2006/main">
                  <a:graphicData uri="http://schemas.microsoft.com/office/word/2010/wordprocessingShape">
                    <wps:wsp>
                      <wps:cNvSpPr txBox="1"/>
                      <wps:spPr>
                        <a:xfrm>
                          <a:off x="0" y="0"/>
                          <a:ext cx="5411470" cy="2127250"/>
                        </a:xfrm>
                        <a:prstGeom prst="rect">
                          <a:avLst/>
                        </a:prstGeom>
                        <a:noFill/>
                        <a:ln>
                          <a:noFill/>
                        </a:ln>
                      </wps:spPr>
                      <wps:txbx>
                        <w:txbxContent>
                          <w:tbl>
                            <w:tblPr>
                              <w:tblStyle w:val="4"/>
                              <w:tblW w:w="0" w:type="auto"/>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62"/>
                              <w:gridCol w:w="55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77" w:hRule="atLeast"/>
                              </w:trPr>
                              <w:tc>
                                <w:tcPr>
                                  <w:tcW w:w="2962" w:type="dxa"/>
                                  <w:tcBorders>
                                    <w:top w:val="single" w:color="008000" w:sz="12" w:space="0"/>
                                  </w:tcBorders>
                                </w:tcPr>
                                <w:p>
                                  <w:pPr>
                                    <w:pStyle w:val="8"/>
                                    <w:spacing w:before="114" w:line="465" w:lineRule="auto"/>
                                    <w:ind w:right="1452"/>
                                    <w:rPr>
                                      <w:sz w:val="21"/>
                                    </w:rPr>
                                  </w:pPr>
                                  <w:r>
                                    <w:rPr>
                                      <w:sz w:val="21"/>
                                    </w:rPr>
                                    <w:t xml:space="preserve">ddH2O </w:t>
                                  </w:r>
                                  <w:r>
                                    <w:rPr>
                                      <w:w w:val="95"/>
                                      <w:sz w:val="21"/>
                                    </w:rPr>
                                    <w:t>0.1%BSA</w:t>
                                  </w:r>
                                </w:p>
                                <w:p>
                                  <w:pPr>
                                    <w:pStyle w:val="8"/>
                                    <w:spacing w:before="0" w:line="241" w:lineRule="exact"/>
                                    <w:rPr>
                                      <w:sz w:val="21"/>
                                    </w:rPr>
                                  </w:pPr>
                                  <w:r>
                                    <w:rPr>
                                      <w:sz w:val="21"/>
                                    </w:rPr>
                                    <w:t>10×Tango Buffer</w:t>
                                  </w:r>
                                </w:p>
                                <w:p>
                                  <w:pPr>
                                    <w:pStyle w:val="8"/>
                                    <w:spacing w:before="7"/>
                                    <w:ind w:left="0"/>
                                    <w:rPr>
                                      <w:sz w:val="19"/>
                                    </w:rPr>
                                  </w:pPr>
                                </w:p>
                                <w:p>
                                  <w:pPr>
                                    <w:pStyle w:val="8"/>
                                    <w:spacing w:before="1"/>
                                    <w:rPr>
                                      <w:sz w:val="21"/>
                                    </w:rPr>
                                  </w:pPr>
                                  <w:r>
                                    <w:rPr>
                                      <w:sz w:val="21"/>
                                    </w:rPr>
                                    <w:t>PCR product</w:t>
                                  </w:r>
                                </w:p>
                              </w:tc>
                              <w:tc>
                                <w:tcPr>
                                  <w:tcW w:w="5561" w:type="dxa"/>
                                  <w:tcBorders>
                                    <w:top w:val="single" w:color="008000" w:sz="12" w:space="0"/>
                                  </w:tcBorders>
                                </w:tcPr>
                                <w:p>
                                  <w:pPr>
                                    <w:pStyle w:val="8"/>
                                    <w:spacing w:before="114" w:line="465" w:lineRule="auto"/>
                                    <w:ind w:left="1406" w:right="3754"/>
                                    <w:rPr>
                                      <w:sz w:val="21"/>
                                    </w:rPr>
                                  </w:pPr>
                                  <w:r>
                                    <w:rPr>
                                      <w:sz w:val="21"/>
                                    </w:rPr>
                                    <w:t>23μl 5μl 5μl</w:t>
                                  </w:r>
                                </w:p>
                                <w:p>
                                  <w:pPr>
                                    <w:pStyle w:val="8"/>
                                    <w:spacing w:before="0" w:line="240" w:lineRule="exact"/>
                                    <w:ind w:left="1406"/>
                                    <w:rPr>
                                      <w:sz w:val="21"/>
                                    </w:rPr>
                                  </w:pPr>
                                  <w:r>
                                    <w:rPr>
                                      <w:sz w:val="21"/>
                                    </w:rPr>
                                    <w:t>15μl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2962" w:type="dxa"/>
                                </w:tcPr>
                                <w:p>
                                  <w:pPr>
                                    <w:pStyle w:val="8"/>
                                    <w:rPr>
                                      <w:sz w:val="21"/>
                                    </w:rPr>
                                  </w:pPr>
                                  <w:r>
                                    <w:rPr>
                                      <w:sz w:val="21"/>
                                    </w:rPr>
                                    <w:t>Not1</w:t>
                                  </w:r>
                                </w:p>
                              </w:tc>
                              <w:tc>
                                <w:tcPr>
                                  <w:tcW w:w="5561" w:type="dxa"/>
                                </w:tcPr>
                                <w:p>
                                  <w:pPr>
                                    <w:pStyle w:val="8"/>
                                    <w:ind w:left="1406"/>
                                    <w:rPr>
                                      <w:sz w:val="21"/>
                                    </w:rPr>
                                  </w:pPr>
                                  <w:r>
                                    <w:rPr>
                                      <w:sz w:val="21"/>
                                    </w:rPr>
                                    <w:t>1μl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trPr>
                              <w:tc>
                                <w:tcPr>
                                  <w:tcW w:w="2962" w:type="dxa"/>
                                  <w:tcBorders>
                                    <w:bottom w:val="single" w:color="008000" w:sz="6" w:space="0"/>
                                  </w:tcBorders>
                                </w:tcPr>
                                <w:p>
                                  <w:pPr>
                                    <w:pStyle w:val="8"/>
                                    <w:rPr>
                                      <w:sz w:val="21"/>
                                    </w:rPr>
                                  </w:pPr>
                                  <w:r>
                                    <w:rPr>
                                      <w:sz w:val="21"/>
                                    </w:rPr>
                                    <w:t>XhoI</w:t>
                                  </w:r>
                                </w:p>
                              </w:tc>
                              <w:tc>
                                <w:tcPr>
                                  <w:tcW w:w="5561" w:type="dxa"/>
                                  <w:tcBorders>
                                    <w:bottom w:val="single" w:color="008000" w:sz="6" w:space="0"/>
                                  </w:tcBorders>
                                </w:tcPr>
                                <w:p>
                                  <w:pPr>
                                    <w:pStyle w:val="8"/>
                                    <w:ind w:left="1406"/>
                                    <w:rPr>
                                      <w:sz w:val="21"/>
                                    </w:rPr>
                                  </w:pPr>
                                  <w:r>
                                    <w:rPr>
                                      <w:sz w:val="21"/>
                                    </w:rPr>
                                    <w:t>1μl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2962" w:type="dxa"/>
                                  <w:tcBorders>
                                    <w:top w:val="single" w:color="008000" w:sz="6" w:space="0"/>
                                    <w:bottom w:val="single" w:color="008000" w:sz="12" w:space="0"/>
                                  </w:tcBorders>
                                </w:tcPr>
                                <w:p>
                                  <w:pPr>
                                    <w:pStyle w:val="8"/>
                                    <w:spacing w:before="113"/>
                                    <w:rPr>
                                      <w:sz w:val="21"/>
                                    </w:rPr>
                                  </w:pPr>
                                  <w:r>
                                    <w:rPr>
                                      <w:sz w:val="21"/>
                                    </w:rPr>
                                    <w:t>Total</w:t>
                                  </w:r>
                                </w:p>
                              </w:tc>
                              <w:tc>
                                <w:tcPr>
                                  <w:tcW w:w="5561" w:type="dxa"/>
                                  <w:tcBorders>
                                    <w:top w:val="single" w:color="008000" w:sz="6" w:space="0"/>
                                    <w:bottom w:val="single" w:color="008000" w:sz="12" w:space="0"/>
                                  </w:tcBorders>
                                </w:tcPr>
                                <w:p>
                                  <w:pPr>
                                    <w:pStyle w:val="8"/>
                                    <w:spacing w:before="113"/>
                                    <w:ind w:left="1406"/>
                                    <w:rPr>
                                      <w:sz w:val="21"/>
                                    </w:rPr>
                                  </w:pPr>
                                  <w:r>
                                    <w:rPr>
                                      <w:sz w:val="21"/>
                                    </w:rPr>
                                    <w:t>50μl</w:t>
                                  </w:r>
                                </w:p>
                              </w:tc>
                            </w:tr>
                          </w:tbl>
                          <w:p>
                            <w:pPr>
                              <w:pStyle w:val="3"/>
                            </w:pPr>
                          </w:p>
                        </w:txbxContent>
                      </wps:txbx>
                      <wps:bodyPr lIns="0" tIns="0" rIns="0" bIns="0" upright="1"/>
                    </wps:wsp>
                  </a:graphicData>
                </a:graphic>
              </wp:anchor>
            </w:drawing>
          </mc:Choice>
          <mc:Fallback>
            <w:pict>
              <v:shape id="文本框 15" o:spid="_x0000_s1026" o:spt="202" type="#_x0000_t202" style="position:absolute;left:0pt;margin-left:84.55pt;margin-top:42.6pt;height:167.5pt;width:426.1pt;mso-position-horizontal-relative:page;z-index:251668480;mso-width-relative:page;mso-height-relative:page;" filled="f" stroked="f" coordsize="21600,21600" o:gfxdata="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M4vF7dkAAAALAQAADwAA&#10;AAAAAAABACAAAAAiAAAAZHJzL2Rvd25yZXYueG1sUEsBAhQAFAAAAAgAh07iQJud8fKjAQAAJwMA&#10;AA4AAAAAAAAAAQAgAAAAKAEAAGRycy9lMm9Eb2MueG1sUEsFBgAAAAAGAAYAWQEAAD0FAAAAAA==&#10;">
                <v:fill on="f" focussize="0,0"/>
                <v:stroke on="f"/>
                <v:imagedata o:title=""/>
                <o:lock v:ext="edit" aspectratio="f"/>
                <v:textbox inset="0mm,0mm,0mm,0mm">
                  <w:txbxContent>
                    <w:tbl>
                      <w:tblPr>
                        <w:tblStyle w:val="4"/>
                        <w:tblW w:w="0" w:type="auto"/>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62"/>
                        <w:gridCol w:w="55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77" w:hRule="atLeast"/>
                        </w:trPr>
                        <w:tc>
                          <w:tcPr>
                            <w:tcW w:w="2962" w:type="dxa"/>
                            <w:tcBorders>
                              <w:top w:val="single" w:color="008000" w:sz="12" w:space="0"/>
                            </w:tcBorders>
                          </w:tcPr>
                          <w:p>
                            <w:pPr>
                              <w:pStyle w:val="8"/>
                              <w:spacing w:before="114" w:line="465" w:lineRule="auto"/>
                              <w:ind w:right="1452"/>
                              <w:rPr>
                                <w:sz w:val="21"/>
                              </w:rPr>
                            </w:pPr>
                            <w:r>
                              <w:rPr>
                                <w:sz w:val="21"/>
                              </w:rPr>
                              <w:t xml:space="preserve">ddH2O </w:t>
                            </w:r>
                            <w:r>
                              <w:rPr>
                                <w:w w:val="95"/>
                                <w:sz w:val="21"/>
                              </w:rPr>
                              <w:t>0.1%BSA</w:t>
                            </w:r>
                          </w:p>
                          <w:p>
                            <w:pPr>
                              <w:pStyle w:val="8"/>
                              <w:spacing w:before="0" w:line="241" w:lineRule="exact"/>
                              <w:rPr>
                                <w:sz w:val="21"/>
                              </w:rPr>
                            </w:pPr>
                            <w:r>
                              <w:rPr>
                                <w:sz w:val="21"/>
                              </w:rPr>
                              <w:t>10×Tango Buffer</w:t>
                            </w:r>
                          </w:p>
                          <w:p>
                            <w:pPr>
                              <w:pStyle w:val="8"/>
                              <w:spacing w:before="7"/>
                              <w:ind w:left="0"/>
                              <w:rPr>
                                <w:sz w:val="19"/>
                              </w:rPr>
                            </w:pPr>
                          </w:p>
                          <w:p>
                            <w:pPr>
                              <w:pStyle w:val="8"/>
                              <w:spacing w:before="1"/>
                              <w:rPr>
                                <w:sz w:val="21"/>
                              </w:rPr>
                            </w:pPr>
                            <w:r>
                              <w:rPr>
                                <w:sz w:val="21"/>
                              </w:rPr>
                              <w:t>PCR product</w:t>
                            </w:r>
                          </w:p>
                        </w:tc>
                        <w:tc>
                          <w:tcPr>
                            <w:tcW w:w="5561" w:type="dxa"/>
                            <w:tcBorders>
                              <w:top w:val="single" w:color="008000" w:sz="12" w:space="0"/>
                            </w:tcBorders>
                          </w:tcPr>
                          <w:p>
                            <w:pPr>
                              <w:pStyle w:val="8"/>
                              <w:spacing w:before="114" w:line="465" w:lineRule="auto"/>
                              <w:ind w:left="1406" w:right="3754"/>
                              <w:rPr>
                                <w:sz w:val="21"/>
                              </w:rPr>
                            </w:pPr>
                            <w:r>
                              <w:rPr>
                                <w:sz w:val="21"/>
                              </w:rPr>
                              <w:t>23μl 5μl 5μl</w:t>
                            </w:r>
                          </w:p>
                          <w:p>
                            <w:pPr>
                              <w:pStyle w:val="8"/>
                              <w:spacing w:before="0" w:line="240" w:lineRule="exact"/>
                              <w:ind w:left="1406"/>
                              <w:rPr>
                                <w:sz w:val="21"/>
                              </w:rPr>
                            </w:pPr>
                            <w:r>
                              <w:rPr>
                                <w:sz w:val="21"/>
                              </w:rPr>
                              <w:t>15μl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2962" w:type="dxa"/>
                          </w:tcPr>
                          <w:p>
                            <w:pPr>
                              <w:pStyle w:val="8"/>
                              <w:rPr>
                                <w:sz w:val="21"/>
                              </w:rPr>
                            </w:pPr>
                            <w:r>
                              <w:rPr>
                                <w:sz w:val="21"/>
                              </w:rPr>
                              <w:t>Not1</w:t>
                            </w:r>
                          </w:p>
                        </w:tc>
                        <w:tc>
                          <w:tcPr>
                            <w:tcW w:w="5561" w:type="dxa"/>
                          </w:tcPr>
                          <w:p>
                            <w:pPr>
                              <w:pStyle w:val="8"/>
                              <w:ind w:left="1406"/>
                              <w:rPr>
                                <w:sz w:val="21"/>
                              </w:rPr>
                            </w:pPr>
                            <w:r>
                              <w:rPr>
                                <w:sz w:val="21"/>
                              </w:rPr>
                              <w:t>1μl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trPr>
                        <w:tc>
                          <w:tcPr>
                            <w:tcW w:w="2962" w:type="dxa"/>
                            <w:tcBorders>
                              <w:bottom w:val="single" w:color="008000" w:sz="6" w:space="0"/>
                            </w:tcBorders>
                          </w:tcPr>
                          <w:p>
                            <w:pPr>
                              <w:pStyle w:val="8"/>
                              <w:rPr>
                                <w:sz w:val="21"/>
                              </w:rPr>
                            </w:pPr>
                            <w:r>
                              <w:rPr>
                                <w:sz w:val="21"/>
                              </w:rPr>
                              <w:t>XhoI</w:t>
                            </w:r>
                          </w:p>
                        </w:tc>
                        <w:tc>
                          <w:tcPr>
                            <w:tcW w:w="5561" w:type="dxa"/>
                            <w:tcBorders>
                              <w:bottom w:val="single" w:color="008000" w:sz="6" w:space="0"/>
                            </w:tcBorders>
                          </w:tcPr>
                          <w:p>
                            <w:pPr>
                              <w:pStyle w:val="8"/>
                              <w:ind w:left="1406"/>
                              <w:rPr>
                                <w:sz w:val="21"/>
                              </w:rPr>
                            </w:pPr>
                            <w:r>
                              <w:rPr>
                                <w:sz w:val="21"/>
                              </w:rPr>
                              <w:t>1μl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2962" w:type="dxa"/>
                            <w:tcBorders>
                              <w:top w:val="single" w:color="008000" w:sz="6" w:space="0"/>
                              <w:bottom w:val="single" w:color="008000" w:sz="12" w:space="0"/>
                            </w:tcBorders>
                          </w:tcPr>
                          <w:p>
                            <w:pPr>
                              <w:pStyle w:val="8"/>
                              <w:spacing w:before="113"/>
                              <w:rPr>
                                <w:sz w:val="21"/>
                              </w:rPr>
                            </w:pPr>
                            <w:r>
                              <w:rPr>
                                <w:sz w:val="21"/>
                              </w:rPr>
                              <w:t>Total</w:t>
                            </w:r>
                          </w:p>
                        </w:tc>
                        <w:tc>
                          <w:tcPr>
                            <w:tcW w:w="5561" w:type="dxa"/>
                            <w:tcBorders>
                              <w:top w:val="single" w:color="008000" w:sz="6" w:space="0"/>
                              <w:bottom w:val="single" w:color="008000" w:sz="12" w:space="0"/>
                            </w:tcBorders>
                          </w:tcPr>
                          <w:p>
                            <w:pPr>
                              <w:pStyle w:val="8"/>
                              <w:spacing w:before="113"/>
                              <w:ind w:left="1406"/>
                              <w:rPr>
                                <w:sz w:val="21"/>
                              </w:rPr>
                            </w:pPr>
                            <w:r>
                              <w:rPr>
                                <w:sz w:val="21"/>
                              </w:rPr>
                              <w:t>50μl</w:t>
                            </w:r>
                          </w:p>
                        </w:tc>
                      </w:tr>
                    </w:tbl>
                    <w:p>
                      <w:pPr>
                        <w:pStyle w:val="3"/>
                      </w:pPr>
                    </w:p>
                  </w:txbxContent>
                </v:textbox>
              </v:shape>
            </w:pict>
          </mc:Fallback>
        </mc:AlternateContent>
      </w:r>
      <w:r>
        <w:rPr>
          <w:spacing w:val="1"/>
          <w:w w:val="99"/>
        </w:rPr>
        <w:t>8</w:t>
      </w:r>
      <w:r>
        <w:rPr>
          <w:rFonts w:hint="eastAsia" w:ascii="宋体" w:hAnsi="宋体" w:eastAsia="宋体"/>
          <w:spacing w:val="-87"/>
          <w:w w:val="99"/>
        </w:rPr>
        <w:t>）</w:t>
      </w:r>
      <w:r>
        <w:rPr>
          <w:spacing w:val="-1"/>
          <w:w w:val="99"/>
        </w:rPr>
        <w:t>t</w:t>
      </w:r>
      <w:r>
        <w:rPr>
          <w:w w:val="99"/>
        </w:rPr>
        <w:t>a</w:t>
      </w:r>
      <w:r>
        <w:rPr>
          <w:spacing w:val="-2"/>
          <w:w w:val="99"/>
        </w:rPr>
        <w:t>k</w:t>
      </w:r>
      <w:r>
        <w:rPr>
          <w:w w:val="99"/>
        </w:rPr>
        <w:t>e</w:t>
      </w:r>
      <w:r>
        <w:t xml:space="preserve"> </w:t>
      </w:r>
      <w:r>
        <w:rPr>
          <w:spacing w:val="1"/>
          <w:w w:val="99"/>
        </w:rPr>
        <w:t>15u</w:t>
      </w:r>
      <w:r>
        <w:rPr>
          <w:w w:val="99"/>
        </w:rPr>
        <w:t>l</w:t>
      </w:r>
      <w:r>
        <w:t xml:space="preserve"> </w:t>
      </w:r>
      <w:r>
        <w:rPr>
          <w:spacing w:val="-2"/>
          <w:w w:val="99"/>
        </w:rPr>
        <w:t>P</w:t>
      </w:r>
      <w:r>
        <w:rPr>
          <w:spacing w:val="2"/>
          <w:w w:val="99"/>
        </w:rPr>
        <w:t>C</w:t>
      </w:r>
      <w:r>
        <w:rPr>
          <w:w w:val="99"/>
        </w:rPr>
        <w:t>R</w:t>
      </w:r>
      <w:r>
        <w:t xml:space="preserve"> </w:t>
      </w:r>
      <w:r>
        <w:rPr>
          <w:w w:val="99"/>
        </w:rPr>
        <w:t>rec</w:t>
      </w:r>
      <w:r>
        <w:rPr>
          <w:spacing w:val="1"/>
          <w:w w:val="99"/>
        </w:rPr>
        <w:t>o</w:t>
      </w:r>
      <w:r>
        <w:rPr>
          <w:spacing w:val="-2"/>
          <w:w w:val="99"/>
        </w:rPr>
        <w:t>v</w:t>
      </w:r>
      <w:r>
        <w:rPr>
          <w:w w:val="99"/>
        </w:rPr>
        <w:t>ery</w:t>
      </w:r>
      <w:r>
        <w:t xml:space="preserve"> </w:t>
      </w:r>
      <w:r>
        <w:rPr>
          <w:spacing w:val="1"/>
          <w:w w:val="99"/>
        </w:rPr>
        <w:t>p</w:t>
      </w:r>
      <w:r>
        <w:rPr>
          <w:w w:val="99"/>
        </w:rPr>
        <w:t>r</w:t>
      </w:r>
      <w:r>
        <w:rPr>
          <w:spacing w:val="1"/>
          <w:w w:val="99"/>
        </w:rPr>
        <w:t>odu</w:t>
      </w:r>
      <w:r>
        <w:rPr>
          <w:spacing w:val="-2"/>
          <w:w w:val="99"/>
        </w:rPr>
        <w:t>c</w:t>
      </w:r>
      <w:r>
        <w:rPr>
          <w:w w:val="99"/>
        </w:rPr>
        <w:t>t</w:t>
      </w:r>
      <w:r>
        <w:t xml:space="preserve"> </w:t>
      </w:r>
      <w:r>
        <w:rPr>
          <w:w w:val="99"/>
        </w:rPr>
        <w:t>,</w:t>
      </w:r>
      <w:r>
        <w:t xml:space="preserve"> </w:t>
      </w:r>
      <w:r>
        <w:rPr>
          <w:spacing w:val="-1"/>
          <w:w w:val="99"/>
        </w:rPr>
        <w:t>t</w:t>
      </w:r>
      <w:r>
        <w:rPr>
          <w:w w:val="99"/>
        </w:rPr>
        <w:t>reat</w:t>
      </w:r>
      <w:r>
        <w:t xml:space="preserve"> </w:t>
      </w:r>
      <w:r>
        <w:rPr>
          <w:spacing w:val="-1"/>
          <w:w w:val="99"/>
        </w:rPr>
        <w:t>t</w:t>
      </w:r>
      <w:r>
        <w:rPr>
          <w:spacing w:val="1"/>
          <w:w w:val="99"/>
        </w:rPr>
        <w:t>h</w:t>
      </w:r>
      <w:r>
        <w:rPr>
          <w:w w:val="99"/>
        </w:rPr>
        <w:t>em</w:t>
      </w:r>
      <w:r>
        <w:t xml:space="preserve"> </w:t>
      </w:r>
      <w:r>
        <w:rPr>
          <w:spacing w:val="-1"/>
          <w:w w:val="99"/>
        </w:rPr>
        <w:t>i</w:t>
      </w:r>
      <w:r>
        <w:rPr>
          <w:w w:val="99"/>
        </w:rPr>
        <w:t>n</w:t>
      </w:r>
      <w:r>
        <w:t xml:space="preserve"> </w:t>
      </w:r>
      <w:r>
        <w:rPr>
          <w:spacing w:val="1"/>
          <w:w w:val="99"/>
        </w:rPr>
        <w:t>37</w:t>
      </w:r>
      <w:r>
        <w:rPr>
          <w:rFonts w:hint="eastAsia" w:ascii="宋体" w:hAnsi="宋体" w:eastAsia="宋体"/>
          <w:w w:val="99"/>
        </w:rPr>
        <w:t>℃</w:t>
      </w:r>
      <w:r>
        <w:rPr>
          <w:rFonts w:hint="eastAsia" w:ascii="宋体" w:hAnsi="宋体" w:eastAsia="宋体"/>
          <w:spacing w:val="-53"/>
        </w:rPr>
        <w:t xml:space="preserve"> </w:t>
      </w:r>
      <w:r>
        <w:rPr>
          <w:w w:val="99"/>
        </w:rPr>
        <w:t>w</w:t>
      </w:r>
      <w:r>
        <w:rPr>
          <w:spacing w:val="-1"/>
          <w:w w:val="99"/>
        </w:rPr>
        <w:t>it</w:t>
      </w:r>
      <w:r>
        <w:rPr>
          <w:w w:val="99"/>
        </w:rPr>
        <w:t>h</w:t>
      </w:r>
      <w:r>
        <w:t xml:space="preserve"> </w:t>
      </w:r>
      <w:r>
        <w:rPr>
          <w:w w:val="99"/>
        </w:rPr>
        <w:t>X</w:t>
      </w:r>
      <w:r>
        <w:rPr>
          <w:spacing w:val="1"/>
          <w:w w:val="99"/>
        </w:rPr>
        <w:t>ho</w:t>
      </w:r>
      <w:r>
        <w:rPr>
          <w:w w:val="99"/>
        </w:rPr>
        <w:t>I</w:t>
      </w:r>
      <w:r>
        <w:t xml:space="preserve"> </w:t>
      </w:r>
      <w:r>
        <w:rPr>
          <w:w w:val="99"/>
        </w:rPr>
        <w:t>a</w:t>
      </w:r>
      <w:r>
        <w:rPr>
          <w:spacing w:val="1"/>
          <w:w w:val="99"/>
        </w:rPr>
        <w:t>n</w:t>
      </w:r>
      <w:r>
        <w:rPr>
          <w:w w:val="99"/>
        </w:rPr>
        <w:t>d</w:t>
      </w:r>
      <w:r>
        <w:t xml:space="preserve"> </w:t>
      </w:r>
      <w:r>
        <w:rPr>
          <w:w w:val="99"/>
        </w:rPr>
        <w:t>N</w:t>
      </w:r>
      <w:r>
        <w:rPr>
          <w:spacing w:val="1"/>
          <w:w w:val="99"/>
        </w:rPr>
        <w:t>o</w:t>
      </w:r>
      <w:r>
        <w:rPr>
          <w:spacing w:val="-1"/>
          <w:w w:val="99"/>
        </w:rPr>
        <w:t>t</w:t>
      </w:r>
      <w:r>
        <w:rPr>
          <w:w w:val="99"/>
        </w:rPr>
        <w:t>e</w:t>
      </w:r>
      <w:r>
        <w:t xml:space="preserve"> </w:t>
      </w:r>
      <w:r>
        <w:rPr>
          <w:w w:val="99"/>
        </w:rPr>
        <w:t>1</w:t>
      </w:r>
      <w:r>
        <w:t xml:space="preserve"> </w:t>
      </w:r>
      <w:r>
        <w:rPr>
          <w:w w:val="99"/>
        </w:rPr>
        <w:t>e</w:t>
      </w:r>
      <w:r>
        <w:rPr>
          <w:spacing w:val="1"/>
          <w:w w:val="99"/>
        </w:rPr>
        <w:t>n</w:t>
      </w:r>
      <w:r>
        <w:rPr>
          <w:spacing w:val="-2"/>
          <w:w w:val="99"/>
        </w:rPr>
        <w:t>zy</w:t>
      </w:r>
      <w:r>
        <w:rPr>
          <w:w w:val="99"/>
        </w:rPr>
        <w:t>me</w:t>
      </w:r>
      <w:r>
        <w:t xml:space="preserve"> </w:t>
      </w:r>
      <w:r>
        <w:rPr>
          <w:w w:val="99"/>
        </w:rPr>
        <w:t>c</w:t>
      </w:r>
      <w:r>
        <w:rPr>
          <w:spacing w:val="1"/>
          <w:w w:val="99"/>
        </w:rPr>
        <w:t>u</w:t>
      </w:r>
      <w:r>
        <w:rPr>
          <w:spacing w:val="-1"/>
          <w:w w:val="99"/>
        </w:rPr>
        <w:t>tti</w:t>
      </w:r>
      <w:r>
        <w:rPr>
          <w:spacing w:val="1"/>
          <w:w w:val="99"/>
        </w:rPr>
        <w:t>n</w:t>
      </w:r>
      <w:r>
        <w:rPr>
          <w:w w:val="99"/>
        </w:rPr>
        <w:t>g</w:t>
      </w:r>
      <w:r>
        <w:t xml:space="preserve"> </w:t>
      </w:r>
      <w:r>
        <w:rPr>
          <w:w w:val="99"/>
        </w:rPr>
        <w:t>f</w:t>
      </w:r>
      <w:r>
        <w:rPr>
          <w:spacing w:val="1"/>
          <w:w w:val="99"/>
        </w:rPr>
        <w:t>o</w:t>
      </w:r>
      <w:r>
        <w:rPr>
          <w:w w:val="99"/>
        </w:rPr>
        <w:t>r</w:t>
      </w:r>
      <w:r>
        <w:t xml:space="preserve"> </w:t>
      </w:r>
      <w:r>
        <w:rPr>
          <w:w w:val="99"/>
        </w:rPr>
        <w:t xml:space="preserve">2 </w:t>
      </w:r>
      <w:r>
        <w:t>hours and recovery of enzyme cutting product. The enzymatic cutting system is as follows:</w:t>
      </w: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spacing w:before="2"/>
        <w:rPr>
          <w:sz w:val="26"/>
        </w:rPr>
      </w:pPr>
    </w:p>
    <w:p>
      <w:pPr>
        <w:pStyle w:val="2"/>
      </w:pPr>
      <w:r>
        <w:t xml:space="preserve">4 </w:t>
      </w:r>
      <w:r>
        <w:rPr>
          <w:rFonts w:hint="eastAsia" w:ascii="宋体" w:eastAsia="宋体"/>
        </w:rPr>
        <w:t xml:space="preserve">、 </w:t>
      </w:r>
      <w:r>
        <w:t>psiCHECK-2 vector Double enzyme cutting</w:t>
      </w:r>
    </w:p>
    <w:p>
      <w:pPr>
        <w:pStyle w:val="3"/>
        <w:spacing w:before="4"/>
        <w:rPr>
          <w:b/>
          <w:sz w:val="17"/>
        </w:rPr>
      </w:pPr>
    </w:p>
    <w:p>
      <w:pPr>
        <w:spacing w:before="0" w:line="446" w:lineRule="auto"/>
        <w:ind w:left="220" w:right="227" w:firstLine="208"/>
        <w:jc w:val="left"/>
        <w:rPr>
          <w:b/>
          <w:sz w:val="21"/>
        </w:rPr>
      </w:pPr>
      <w:r>
        <mc:AlternateContent>
          <mc:Choice Requires="wps">
            <w:drawing>
              <wp:anchor distT="0" distB="0" distL="114300" distR="114300" simplePos="0" relativeHeight="251151360" behindDoc="1" locked="0" layoutInCell="1" allowOverlap="1">
                <wp:simplePos x="0" y="0"/>
                <wp:positionH relativeFrom="page">
                  <wp:posOffset>1073785</wp:posOffset>
                </wp:positionH>
                <wp:positionV relativeFrom="paragraph">
                  <wp:posOffset>836930</wp:posOffset>
                </wp:positionV>
                <wp:extent cx="5411470" cy="0"/>
                <wp:effectExtent l="0" t="0" r="0" b="0"/>
                <wp:wrapNone/>
                <wp:docPr id="4" name="直线 16"/>
                <wp:cNvGraphicFramePr/>
                <a:graphic xmlns:a="http://schemas.openxmlformats.org/drawingml/2006/main">
                  <a:graphicData uri="http://schemas.microsoft.com/office/word/2010/wordprocessingShape">
                    <wps:wsp>
                      <wps:cNvSpPr/>
                      <wps:spPr>
                        <a:xfrm>
                          <a:off x="0" y="0"/>
                          <a:ext cx="5411470" cy="0"/>
                        </a:xfrm>
                        <a:prstGeom prst="line">
                          <a:avLst/>
                        </a:prstGeom>
                        <a:ln w="18288" cap="flat" cmpd="sng">
                          <a:solidFill>
                            <a:srgbClr val="008000"/>
                          </a:solidFill>
                          <a:prstDash val="solid"/>
                          <a:headEnd type="none" w="med" len="med"/>
                          <a:tailEnd type="none" w="med" len="med"/>
                        </a:ln>
                      </wps:spPr>
                      <wps:bodyPr upright="1"/>
                    </wps:wsp>
                  </a:graphicData>
                </a:graphic>
              </wp:anchor>
            </w:drawing>
          </mc:Choice>
          <mc:Fallback>
            <w:pict>
              <v:line id="直线 16" o:spid="_x0000_s1026" o:spt="20" style="position:absolute;left:0pt;margin-left:84.55pt;margin-top:65.9pt;height:0pt;width:426.1pt;mso-position-horizontal-relative:page;z-index:-252165120;mso-width-relative:page;mso-height-relative:page;" filled="f" stroked="t" coordsize="21600,21600" o:gfxdata="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o4RcN2AAAAAwBAAAPAAAAAAAAAAEAIAAAACIA&#10;AABkcnMvZG93bnJldi54bWxQSwECFAAUAAAACACHTuJAKbIPDNABAACPAwAADgAAAAAAAAABACAA&#10;AAAnAQAAZHJzL2Uyb0RvYy54bWxQSwUGAAAAAAYABgBZAQAAaQUAAAAA&#10;">
                <v:fill on="f" focussize="0,0"/>
                <v:stroke weight="1.44pt" color="#008000" joinstyle="round"/>
                <v:imagedata o:title=""/>
                <o:lock v:ext="edit" aspectratio="f"/>
              </v:line>
            </w:pict>
          </mc:Fallback>
        </mc:AlternateContent>
      </w:r>
      <w:r>
        <w:rPr>
          <w:b/>
          <w:sz w:val="21"/>
        </w:rPr>
        <w:t>37</w:t>
      </w:r>
      <w:r>
        <w:rPr>
          <w:rFonts w:ascii="宋体" w:hAnsi="宋体"/>
          <w:sz w:val="21"/>
        </w:rPr>
        <w:t>℃</w:t>
      </w:r>
      <w:r>
        <w:rPr>
          <w:rFonts w:ascii="宋体" w:hAnsi="宋体"/>
          <w:spacing w:val="-87"/>
          <w:sz w:val="21"/>
        </w:rPr>
        <w:t xml:space="preserve"> </w:t>
      </w:r>
      <w:r>
        <w:rPr>
          <w:b/>
          <w:sz w:val="21"/>
        </w:rPr>
        <w:t>double enzyme cutting overnight; 1% agarose gel electrophoresis, using QIAquick Gel Extraction Kit(QIAGEN) and recovering linearized carrier fragments. The reaction system is listed as follows:</w:t>
      </w:r>
    </w:p>
    <w:p>
      <w:pPr>
        <w:tabs>
          <w:tab w:val="left" w:pos="4479"/>
        </w:tabs>
        <w:spacing w:before="48"/>
        <w:ind w:left="220" w:right="0" w:firstLine="0"/>
        <w:jc w:val="left"/>
        <w:rPr>
          <w:b/>
          <w:sz w:val="21"/>
        </w:rPr>
      </w:pPr>
      <w:r>
        <mc:AlternateContent>
          <mc:Choice Requires="wps">
            <w:drawing>
              <wp:anchor distT="0" distB="0" distL="0" distR="0" simplePos="0" relativeHeight="251665408" behindDoc="1" locked="0" layoutInCell="1" allowOverlap="1">
                <wp:simplePos x="0" y="0"/>
                <wp:positionH relativeFrom="page">
                  <wp:posOffset>1073785</wp:posOffset>
                </wp:positionH>
                <wp:positionV relativeFrom="paragraph">
                  <wp:posOffset>260350</wp:posOffset>
                </wp:positionV>
                <wp:extent cx="5411470" cy="0"/>
                <wp:effectExtent l="0" t="0" r="0" b="0"/>
                <wp:wrapTopAndBottom/>
                <wp:docPr id="37" name="直线 17"/>
                <wp:cNvGraphicFramePr/>
                <a:graphic xmlns:a="http://schemas.openxmlformats.org/drawingml/2006/main">
                  <a:graphicData uri="http://schemas.microsoft.com/office/word/2010/wordprocessingShape">
                    <wps:wsp>
                      <wps:cNvSpPr/>
                      <wps:spPr>
                        <a:xfrm>
                          <a:off x="0" y="0"/>
                          <a:ext cx="5411470" cy="0"/>
                        </a:xfrm>
                        <a:prstGeom prst="line">
                          <a:avLst/>
                        </a:prstGeom>
                        <a:ln w="9144" cap="flat" cmpd="sng">
                          <a:solidFill>
                            <a:srgbClr val="008000"/>
                          </a:solidFill>
                          <a:prstDash val="solid"/>
                          <a:headEnd type="none" w="med" len="med"/>
                          <a:tailEnd type="none" w="med" len="med"/>
                        </a:ln>
                      </wps:spPr>
                      <wps:bodyPr upright="1"/>
                    </wps:wsp>
                  </a:graphicData>
                </a:graphic>
              </wp:anchor>
            </w:drawing>
          </mc:Choice>
          <mc:Fallback>
            <w:pict>
              <v:line id="直线 17" o:spid="_x0000_s1026" o:spt="20" style="position:absolute;left:0pt;margin-left:84.55pt;margin-top:20.5pt;height:0pt;width:426.1pt;mso-position-horizontal-relative:page;mso-wrap-distance-bottom:0pt;mso-wrap-distance-top:0pt;z-index:-251651072;mso-width-relative:page;mso-height-relative:page;" filled="f" stroked="t" coordsize="21600,21600" o:gfxdata="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K0FUTaAAAACgEAAA8AAAAAAAAAAQAgAAAA&#10;IgAAAGRycy9kb3ducmV2LnhtbFBLAQIUABQAAAAIAIdO4kCjlxee0AEAAI8DAAAOAAAAAAAAAAEA&#10;IAAAACkBAABkcnMvZTJvRG9jLnhtbFBLBQYAAAAABgAGAFkBAABrBQAAAAA=&#10;">
                <v:fill on="f" focussize="0,0"/>
                <v:stroke weight="0.72pt" color="#008000" joinstyle="round"/>
                <v:imagedata o:title=""/>
                <o:lock v:ext="edit" aspectratio="f"/>
                <w10:wrap type="topAndBottom"/>
              </v:line>
            </w:pict>
          </mc:Fallback>
        </mc:AlternateContent>
      </w:r>
      <w:r>
        <w:rPr>
          <w:b/>
          <w:sz w:val="21"/>
        </w:rPr>
        <w:t>component</w:t>
      </w:r>
      <w:r>
        <w:rPr>
          <w:b/>
          <w:sz w:val="21"/>
        </w:rPr>
        <w:tab/>
      </w:r>
      <w:r>
        <w:rPr>
          <w:b/>
          <w:sz w:val="21"/>
        </w:rPr>
        <w:t>volume</w:t>
      </w:r>
    </w:p>
    <w:p>
      <w:pPr>
        <w:pStyle w:val="3"/>
        <w:tabs>
          <w:tab w:val="left" w:pos="4479"/>
        </w:tabs>
        <w:spacing w:before="83"/>
        <w:ind w:left="220"/>
      </w:pPr>
      <w:r>
        <w:t>NotI</w:t>
      </w:r>
      <w:r>
        <w:tab/>
      </w:r>
      <w:r>
        <w:t>1 ul</w:t>
      </w:r>
    </w:p>
    <w:p>
      <w:pPr>
        <w:pStyle w:val="3"/>
        <w:spacing w:before="7"/>
        <w:rPr>
          <w:sz w:val="19"/>
        </w:rPr>
      </w:pPr>
    </w:p>
    <w:p>
      <w:pPr>
        <w:pStyle w:val="3"/>
        <w:tabs>
          <w:tab w:val="left" w:pos="4479"/>
        </w:tabs>
        <w:spacing w:before="1"/>
        <w:ind w:left="220"/>
      </w:pPr>
      <w:r>
        <w:t>XhoI</w:t>
      </w:r>
      <w:r>
        <w:tab/>
      </w:r>
      <w:r>
        <w:t>1 ul</w:t>
      </w:r>
    </w:p>
    <w:p>
      <w:pPr>
        <w:pStyle w:val="3"/>
        <w:spacing w:before="8"/>
        <w:rPr>
          <w:sz w:val="19"/>
        </w:rPr>
      </w:pPr>
    </w:p>
    <w:p>
      <w:pPr>
        <w:pStyle w:val="3"/>
        <w:tabs>
          <w:tab w:val="left" w:pos="4479"/>
        </w:tabs>
        <w:ind w:left="220"/>
      </w:pPr>
      <w:r>
        <w:t>10×O</w:t>
      </w:r>
      <w:r>
        <w:rPr>
          <w:spacing w:val="-3"/>
        </w:rPr>
        <w:t xml:space="preserve"> </w:t>
      </w:r>
      <w:r>
        <w:t>buffer</w:t>
      </w:r>
      <w:r>
        <w:tab/>
      </w:r>
      <w:r>
        <w:t>5</w:t>
      </w:r>
      <w:r>
        <w:rPr>
          <w:spacing w:val="1"/>
        </w:rPr>
        <w:t xml:space="preserve"> </w:t>
      </w:r>
      <w:r>
        <w:t>ul</w:t>
      </w:r>
    </w:p>
    <w:p>
      <w:pPr>
        <w:pStyle w:val="3"/>
        <w:spacing w:before="8"/>
        <w:rPr>
          <w:sz w:val="19"/>
        </w:rPr>
      </w:pPr>
    </w:p>
    <w:p>
      <w:pPr>
        <w:pStyle w:val="3"/>
        <w:tabs>
          <w:tab w:val="left" w:pos="4479"/>
        </w:tabs>
        <w:ind w:left="220"/>
      </w:pPr>
      <w:r>
        <mc:AlternateContent>
          <mc:Choice Requires="wps">
            <w:drawing>
              <wp:anchor distT="0" distB="0" distL="0" distR="0" simplePos="0" relativeHeight="251666432" behindDoc="1" locked="0" layoutInCell="1" allowOverlap="1">
                <wp:simplePos x="0" y="0"/>
                <wp:positionH relativeFrom="page">
                  <wp:posOffset>1073785</wp:posOffset>
                </wp:positionH>
                <wp:positionV relativeFrom="paragraph">
                  <wp:posOffset>233680</wp:posOffset>
                </wp:positionV>
                <wp:extent cx="5411470" cy="0"/>
                <wp:effectExtent l="0" t="0" r="0" b="0"/>
                <wp:wrapTopAndBottom/>
                <wp:docPr id="38" name="直线 18"/>
                <wp:cNvGraphicFramePr/>
                <a:graphic xmlns:a="http://schemas.openxmlformats.org/drawingml/2006/main">
                  <a:graphicData uri="http://schemas.microsoft.com/office/word/2010/wordprocessingShape">
                    <wps:wsp>
                      <wps:cNvSpPr/>
                      <wps:spPr>
                        <a:xfrm>
                          <a:off x="0" y="0"/>
                          <a:ext cx="5411470" cy="0"/>
                        </a:xfrm>
                        <a:prstGeom prst="line">
                          <a:avLst/>
                        </a:prstGeom>
                        <a:ln w="18288" cap="flat" cmpd="sng">
                          <a:solidFill>
                            <a:srgbClr val="008000"/>
                          </a:solidFill>
                          <a:prstDash val="solid"/>
                          <a:headEnd type="none" w="med" len="med"/>
                          <a:tailEnd type="none" w="med" len="med"/>
                        </a:ln>
                      </wps:spPr>
                      <wps:bodyPr upright="1"/>
                    </wps:wsp>
                  </a:graphicData>
                </a:graphic>
              </wp:anchor>
            </w:drawing>
          </mc:Choice>
          <mc:Fallback>
            <w:pict>
              <v:line id="直线 18" o:spid="_x0000_s1026" o:spt="20" style="position:absolute;left:0pt;margin-left:84.55pt;margin-top:18.4pt;height:0pt;width:426.1pt;mso-position-horizontal-relative:page;mso-wrap-distance-bottom:0pt;mso-wrap-distance-top:0pt;z-index:-251650048;mso-width-relative:page;mso-height-relative:page;" filled="f" stroked="t" coordsize="21600,21600" o:gfxdata="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FVt93XAAAACgEAAA8AAAAAAAAAAQAgAAAAIgAA&#10;AGRycy9kb3ducmV2LnhtbFBLAQIUABQAAAAIAIdO4kCy0BT70AEAAJADAAAOAAAAAAAAAAEAIAAA&#10;ACYBAABkcnMvZTJvRG9jLnhtbFBLBQYAAAAABgAGAFkBAABoBQAAAAA=&#10;">
                <v:fill on="f" focussize="0,0"/>
                <v:stroke weight="1.44pt" color="#008000" joinstyle="round"/>
                <v:imagedata o:title=""/>
                <o:lock v:ext="edit" aspectratio="f"/>
                <w10:wrap type="topAndBottom"/>
              </v:line>
            </w:pict>
          </mc:Fallback>
        </mc:AlternateContent>
      </w:r>
      <w:r>
        <w:t>psiCHECK-2vector</w:t>
      </w:r>
      <w:r>
        <w:tab/>
      </w:r>
      <w:r>
        <w:t>10 ul(about</w:t>
      </w:r>
      <w:r>
        <w:rPr>
          <w:spacing w:val="-1"/>
        </w:rPr>
        <w:t xml:space="preserve"> </w:t>
      </w:r>
      <w:r>
        <w:t>1ug)</w:t>
      </w:r>
    </w:p>
    <w:p>
      <w:pPr>
        <w:spacing w:after="0"/>
        <w:sectPr>
          <w:pgSz w:w="11910" w:h="16840"/>
          <w:pgMar w:top="1460" w:right="1580" w:bottom="280" w:left="1580" w:header="720" w:footer="720" w:gutter="0"/>
        </w:sectPr>
      </w:pPr>
    </w:p>
    <w:p>
      <w:pPr>
        <w:pStyle w:val="3"/>
        <w:spacing w:line="30" w:lineRule="exact"/>
        <w:ind w:left="97"/>
        <w:rPr>
          <w:sz w:val="3"/>
        </w:rPr>
      </w:pPr>
      <w:r>
        <w:rPr>
          <w:position w:val="0"/>
          <w:sz w:val="3"/>
        </w:rPr>
        <mc:AlternateContent>
          <mc:Choice Requires="wpg">
            <w:drawing>
              <wp:inline distT="0" distB="0" distL="114300" distR="114300">
                <wp:extent cx="5411470" cy="18415"/>
                <wp:effectExtent l="0" t="0" r="0" b="0"/>
                <wp:docPr id="21" name="组合 19"/>
                <wp:cNvGraphicFramePr/>
                <a:graphic xmlns:a="http://schemas.openxmlformats.org/drawingml/2006/main">
                  <a:graphicData uri="http://schemas.microsoft.com/office/word/2010/wordprocessingGroup">
                    <wpg:wgp>
                      <wpg:cNvGrpSpPr/>
                      <wpg:grpSpPr>
                        <a:xfrm>
                          <a:off x="0" y="0"/>
                          <a:ext cx="5411470" cy="18415"/>
                          <a:chOff x="0" y="0"/>
                          <a:chExt cx="8522" cy="29"/>
                        </a:xfrm>
                      </wpg:grpSpPr>
                      <wps:wsp>
                        <wps:cNvPr id="20" name="直线 20"/>
                        <wps:cNvSpPr/>
                        <wps:spPr>
                          <a:xfrm>
                            <a:off x="0" y="14"/>
                            <a:ext cx="8522" cy="0"/>
                          </a:xfrm>
                          <a:prstGeom prst="line">
                            <a:avLst/>
                          </a:prstGeom>
                          <a:ln w="18288" cap="flat" cmpd="sng">
                            <a:solidFill>
                              <a:srgbClr val="008000"/>
                            </a:solidFill>
                            <a:prstDash val="solid"/>
                            <a:headEnd type="none" w="med" len="med"/>
                            <a:tailEnd type="none" w="med" len="med"/>
                          </a:ln>
                        </wps:spPr>
                        <wps:bodyPr upright="1"/>
                      </wps:wsp>
                    </wpg:wgp>
                  </a:graphicData>
                </a:graphic>
              </wp:inline>
            </w:drawing>
          </mc:Choice>
          <mc:Fallback>
            <w:pict>
              <v:group id="组合 19" o:spid="_x0000_s1026" o:spt="203" style="height:1.45pt;width:426.1pt;" coordsize="8522,29" o:gfxdata="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REXSk9QAAAADAQAADwAAAAAAAAABACAAAAAiAAAAZHJzL2Rvd25yZXYueG1s&#10;UEsBAhQAFAAAAAgAh07iQK7XMb01AgAAtwQAAA4AAAAAAAAAAQAgAAAAIwEAAGRycy9lMm9Eb2Mu&#10;eG1sUEsFBgAAAAAGAAYAWQEAAMoFAAAAAA==&#10;">
                <o:lock v:ext="edit" aspectratio="f"/>
                <v:line id="直线 20" o:spid="_x0000_s1026" o:spt="20" style="position:absolute;left:0;top:14;height:0;width:8522;" filled="f" stroked="t" coordsize="21600,21600" o:gfxdata="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hryIugAAANsA&#10;AAAPAAAAAAAAAAEAIAAAACIAAABkcnMvZG93bnJldi54bWxQSwECFAAUAAAACACHTuJAMy8FnjsA&#10;AAA5AAAAEAAAAAAAAAABACAAAAAJAQAAZHJzL3NoYXBleG1sLnhtbFBLBQYAAAAABgAGAFsBAACz&#10;AwAAAAA=&#10;">
                  <v:fill on="f" focussize="0,0"/>
                  <v:stroke weight="1.44pt" color="#008000" joinstyle="round"/>
                  <v:imagedata o:title=""/>
                  <o:lock v:ext="edit" aspectratio="f"/>
                </v:line>
                <w10:wrap type="none"/>
                <w10:anchorlock/>
              </v:group>
            </w:pict>
          </mc:Fallback>
        </mc:AlternateContent>
      </w:r>
    </w:p>
    <w:p>
      <w:pPr>
        <w:pStyle w:val="3"/>
        <w:tabs>
          <w:tab w:val="left" w:pos="4479"/>
        </w:tabs>
        <w:spacing w:before="114"/>
        <w:ind w:left="220"/>
      </w:pPr>
      <w:r>
        <mc:AlternateContent>
          <mc:Choice Requires="wps">
            <w:drawing>
              <wp:anchor distT="0" distB="0" distL="0" distR="0" simplePos="0" relativeHeight="251670528" behindDoc="1" locked="0" layoutInCell="1" allowOverlap="1">
                <wp:simplePos x="0" y="0"/>
                <wp:positionH relativeFrom="page">
                  <wp:posOffset>1073785</wp:posOffset>
                </wp:positionH>
                <wp:positionV relativeFrom="paragraph">
                  <wp:posOffset>301625</wp:posOffset>
                </wp:positionV>
                <wp:extent cx="5411470" cy="0"/>
                <wp:effectExtent l="0" t="0" r="0" b="0"/>
                <wp:wrapTopAndBottom/>
                <wp:docPr id="40" name="直线 21"/>
                <wp:cNvGraphicFramePr/>
                <a:graphic xmlns:a="http://schemas.openxmlformats.org/drawingml/2006/main">
                  <a:graphicData uri="http://schemas.microsoft.com/office/word/2010/wordprocessingShape">
                    <wps:wsp>
                      <wps:cNvSpPr/>
                      <wps:spPr>
                        <a:xfrm>
                          <a:off x="0" y="0"/>
                          <a:ext cx="5411470" cy="0"/>
                        </a:xfrm>
                        <a:prstGeom prst="line">
                          <a:avLst/>
                        </a:prstGeom>
                        <a:ln w="9144" cap="flat" cmpd="sng">
                          <a:solidFill>
                            <a:srgbClr val="008000"/>
                          </a:solidFill>
                          <a:prstDash val="solid"/>
                          <a:headEnd type="none" w="med" len="med"/>
                          <a:tailEnd type="none" w="med" len="med"/>
                        </a:ln>
                      </wps:spPr>
                      <wps:bodyPr upright="1"/>
                    </wps:wsp>
                  </a:graphicData>
                </a:graphic>
              </wp:anchor>
            </w:drawing>
          </mc:Choice>
          <mc:Fallback>
            <w:pict>
              <v:line id="直线 21" o:spid="_x0000_s1026" o:spt="20" style="position:absolute;left:0pt;margin-left:84.55pt;margin-top:23.75pt;height:0pt;width:426.1pt;mso-position-horizontal-relative:page;mso-wrap-distance-bottom:0pt;mso-wrap-distance-top:0pt;z-index:-251645952;mso-width-relative:page;mso-height-relative:page;" filled="f" stroked="t" coordsize="21600,21600" o:gfxdata="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M+XPi9oAAAAKAQAADwAAAAAAAAABACAAAAAi&#10;AAAAZHJzL2Rvd25yZXYueG1sUEsBAhQAFAAAAAgAh07iQAREd7vPAQAAjwMAAA4AAAAAAAAAAQAg&#10;AAAAKQEAAGRycy9lMm9Eb2MueG1sUEsFBgAAAAAGAAYAWQEAAGoFAAAAAA==&#10;">
                <v:fill on="f" focussize="0,0"/>
                <v:stroke weight="0.72pt" color="#008000" joinstyle="round"/>
                <v:imagedata o:title=""/>
                <o:lock v:ext="edit" aspectratio="f"/>
                <w10:wrap type="topAndBottom"/>
              </v:line>
            </w:pict>
          </mc:Fallback>
        </mc:AlternateContent>
      </w:r>
      <w:r>
        <w:t>H2O</w:t>
      </w:r>
      <w:r>
        <w:tab/>
      </w:r>
      <w:r>
        <w:t>33</w:t>
      </w:r>
      <w:r>
        <w:rPr>
          <w:spacing w:val="1"/>
        </w:rPr>
        <w:t xml:space="preserve"> </w:t>
      </w:r>
      <w:r>
        <w:t>ul</w:t>
      </w:r>
    </w:p>
    <w:p>
      <w:pPr>
        <w:pStyle w:val="2"/>
        <w:tabs>
          <w:tab w:val="left" w:pos="4479"/>
        </w:tabs>
        <w:spacing w:before="83" w:after="114"/>
        <w:rPr>
          <w:b w:val="0"/>
        </w:rPr>
      </w:pPr>
      <w:r>
        <w:t>total</w:t>
      </w:r>
      <w:r>
        <w:tab/>
      </w:r>
      <w:r>
        <w:t>50</w:t>
      </w:r>
      <w:r>
        <w:rPr>
          <w:spacing w:val="1"/>
        </w:rPr>
        <w:t xml:space="preserve"> </w:t>
      </w:r>
      <w:r>
        <w:rPr>
          <w:b w:val="0"/>
        </w:rPr>
        <w:t>ul</w:t>
      </w:r>
    </w:p>
    <w:p>
      <w:pPr>
        <w:pStyle w:val="3"/>
        <w:spacing w:line="30" w:lineRule="exact"/>
        <w:ind w:left="97"/>
        <w:rPr>
          <w:sz w:val="3"/>
        </w:rPr>
      </w:pPr>
      <w:r>
        <w:rPr>
          <w:position w:val="0"/>
          <w:sz w:val="3"/>
        </w:rPr>
        <mc:AlternateContent>
          <mc:Choice Requires="wpg">
            <w:drawing>
              <wp:inline distT="0" distB="0" distL="114300" distR="114300">
                <wp:extent cx="5411470" cy="18415"/>
                <wp:effectExtent l="0" t="0" r="0" b="0"/>
                <wp:docPr id="23" name="组合 22"/>
                <wp:cNvGraphicFramePr/>
                <a:graphic xmlns:a="http://schemas.openxmlformats.org/drawingml/2006/main">
                  <a:graphicData uri="http://schemas.microsoft.com/office/word/2010/wordprocessingGroup">
                    <wpg:wgp>
                      <wpg:cNvGrpSpPr/>
                      <wpg:grpSpPr>
                        <a:xfrm>
                          <a:off x="0" y="0"/>
                          <a:ext cx="5411470" cy="18415"/>
                          <a:chOff x="0" y="0"/>
                          <a:chExt cx="8522" cy="29"/>
                        </a:xfrm>
                      </wpg:grpSpPr>
                      <wps:wsp>
                        <wps:cNvPr id="22" name="直线 23"/>
                        <wps:cNvSpPr/>
                        <wps:spPr>
                          <a:xfrm>
                            <a:off x="0" y="14"/>
                            <a:ext cx="8522" cy="0"/>
                          </a:xfrm>
                          <a:prstGeom prst="line">
                            <a:avLst/>
                          </a:prstGeom>
                          <a:ln w="18288" cap="flat" cmpd="sng">
                            <a:solidFill>
                              <a:srgbClr val="008000"/>
                            </a:solidFill>
                            <a:prstDash val="solid"/>
                            <a:headEnd type="none" w="med" len="med"/>
                            <a:tailEnd type="none" w="med" len="med"/>
                          </a:ln>
                        </wps:spPr>
                        <wps:bodyPr upright="1"/>
                      </wps:wsp>
                    </wpg:wgp>
                  </a:graphicData>
                </a:graphic>
              </wp:inline>
            </w:drawing>
          </mc:Choice>
          <mc:Fallback>
            <w:pict>
              <v:group id="组合 22" o:spid="_x0000_s1026" o:spt="203" style="height:1.45pt;width:426.1pt;" coordsize="8522,29" o:gfxdata="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REXSk9QAAAADAQAADwAAAAAAAAABACAAAAAiAAAAZHJzL2Rvd25yZXYueG1s&#10;UEsBAhQAFAAAAAgAh07iQFffRjo1AgAAtwQAAA4AAAAAAAAAAQAgAAAAIwEAAGRycy9lMm9Eb2Mu&#10;eG1sUEsFBgAAAAAGAAYAWQEAAMoFAAAAAA==&#10;">
                <o:lock v:ext="edit" aspectratio="f"/>
                <v:line id="直线 23" o:spid="_x0000_s1026" o:spt="20" style="position:absolute;left:0;top:14;height:0;width:8522;" filled="f" stroked="t" coordsize="21600,21600" o:gfxdata="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RiHZL4A&#10;AADbAAAADwAAAAAAAAABACAAAAAiAAAAZHJzL2Rvd25yZXYueG1sUEsBAhQAFAAAAAgAh07iQDMv&#10;BZ47AAAAOQAAABAAAAAAAAAAAQAgAAAADQEAAGRycy9zaGFwZXhtbC54bWxQSwUGAAAAAAYABgBb&#10;AQAAtwMAAAAA&#10;">
                  <v:fill on="f" focussize="0,0"/>
                  <v:stroke weight="1.44pt" color="#008000" joinstyle="round"/>
                  <v:imagedata o:title=""/>
                  <o:lock v:ext="edit" aspectratio="f"/>
                </v:line>
                <w10:wrap type="none"/>
                <w10:anchorlock/>
              </v:group>
            </w:pict>
          </mc:Fallback>
        </mc:AlternateContent>
      </w:r>
    </w:p>
    <w:p>
      <w:pPr>
        <w:pStyle w:val="3"/>
        <w:rPr>
          <w:sz w:val="20"/>
        </w:rPr>
      </w:pPr>
    </w:p>
    <w:p>
      <w:pPr>
        <w:pStyle w:val="3"/>
        <w:spacing w:before="9"/>
        <w:rPr>
          <w:sz w:val="22"/>
        </w:rPr>
      </w:pPr>
    </w:p>
    <w:p>
      <w:pPr>
        <w:spacing w:before="76"/>
        <w:ind w:left="220" w:right="0" w:firstLine="0"/>
        <w:jc w:val="left"/>
        <w:rPr>
          <w:b/>
          <w:sz w:val="21"/>
        </w:rPr>
      </w:pPr>
      <w:r>
        <w:rPr>
          <w:b/>
          <w:sz w:val="21"/>
        </w:rPr>
        <w:t>5</w:t>
      </w:r>
      <w:r>
        <w:rPr>
          <w:rFonts w:hint="eastAsia" w:ascii="宋体" w:eastAsia="宋体"/>
          <w:b/>
          <w:sz w:val="21"/>
        </w:rPr>
        <w:t>、</w:t>
      </w:r>
      <w:r>
        <w:rPr>
          <w:b/>
          <w:sz w:val="21"/>
        </w:rPr>
        <w:t>target fragment combined with psiCHECK-2vectror</w:t>
      </w:r>
    </w:p>
    <w:p>
      <w:pPr>
        <w:pStyle w:val="3"/>
        <w:spacing w:before="6"/>
        <w:rPr>
          <w:b/>
          <w:sz w:val="18"/>
        </w:rPr>
      </w:pPr>
    </w:p>
    <w:p>
      <w:pPr>
        <w:pStyle w:val="3"/>
        <w:spacing w:line="451" w:lineRule="auto"/>
        <w:ind w:left="220" w:right="227" w:firstLine="309"/>
      </w:pPr>
      <w:r>
        <mc:AlternateContent>
          <mc:Choice Requires="wps">
            <w:drawing>
              <wp:anchor distT="0" distB="0" distL="114300" distR="114300" simplePos="0" relativeHeight="251159552" behindDoc="1" locked="0" layoutInCell="1" allowOverlap="1">
                <wp:simplePos x="0" y="0"/>
                <wp:positionH relativeFrom="page">
                  <wp:posOffset>1073785</wp:posOffset>
                </wp:positionH>
                <wp:positionV relativeFrom="paragraph">
                  <wp:posOffset>530860</wp:posOffset>
                </wp:positionV>
                <wp:extent cx="5411470" cy="0"/>
                <wp:effectExtent l="0" t="0" r="0" b="0"/>
                <wp:wrapNone/>
                <wp:docPr id="6" name="直线 24"/>
                <wp:cNvGraphicFramePr/>
                <a:graphic xmlns:a="http://schemas.openxmlformats.org/drawingml/2006/main">
                  <a:graphicData uri="http://schemas.microsoft.com/office/word/2010/wordprocessingShape">
                    <wps:wsp>
                      <wps:cNvSpPr/>
                      <wps:spPr>
                        <a:xfrm>
                          <a:off x="0" y="0"/>
                          <a:ext cx="5411470" cy="0"/>
                        </a:xfrm>
                        <a:prstGeom prst="line">
                          <a:avLst/>
                        </a:prstGeom>
                        <a:ln w="18288" cap="flat" cmpd="sng">
                          <a:solidFill>
                            <a:srgbClr val="008000"/>
                          </a:solidFill>
                          <a:prstDash val="solid"/>
                          <a:headEnd type="none" w="med" len="med"/>
                          <a:tailEnd type="none" w="med" len="med"/>
                        </a:ln>
                      </wps:spPr>
                      <wps:bodyPr upright="1"/>
                    </wps:wsp>
                  </a:graphicData>
                </a:graphic>
              </wp:anchor>
            </w:drawing>
          </mc:Choice>
          <mc:Fallback>
            <w:pict>
              <v:line id="直线 24" o:spid="_x0000_s1026" o:spt="20" style="position:absolute;left:0pt;margin-left:84.55pt;margin-top:41.8pt;height:0pt;width:426.1pt;mso-position-horizontal-relative:page;z-index:-252156928;mso-width-relative:page;mso-height-relative:page;" filled="f" stroked="t" coordsize="21600,21600" o:gfxdata="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2oCwSNcAAAAKAQAADwAAAAAAAAABACAAAAAiAAAA&#10;ZHJzL2Rvd25yZXYueG1sUEsBAhQAFAAAAAgAh07iQEUqwlXPAQAAjwMAAA4AAAAAAAAAAQAgAAAA&#10;JgEAAGRycy9lMm9Eb2MueG1sUEsFBgAAAAAGAAYAWQEAAGcFAAAAAA==&#10;">
                <v:fill on="f" focussize="0,0"/>
                <v:stroke weight="1.44pt" color="#008000" joinstyle="round"/>
                <v:imagedata o:title=""/>
                <o:lock v:ext="edit" aspectratio="f"/>
              </v:line>
            </w:pict>
          </mc:Fallback>
        </mc:AlternateContent>
      </w:r>
      <w:r>
        <w:t>The following reaction system is prepared in a sterile 0.5 ml EP tube and is connected overnight at</w:t>
      </w:r>
      <w:r>
        <w:rPr>
          <w:spacing w:val="-3"/>
        </w:rPr>
        <w:t xml:space="preserve"> </w:t>
      </w:r>
      <w:r>
        <w:t>16</w:t>
      </w:r>
      <w:r>
        <w:rPr>
          <w:rFonts w:ascii="宋体" w:hAnsi="宋体"/>
        </w:rPr>
        <w:t>℃</w:t>
      </w:r>
      <w:r>
        <w:t>:</w:t>
      </w:r>
    </w:p>
    <w:p>
      <w:pPr>
        <w:pStyle w:val="2"/>
        <w:tabs>
          <w:tab w:val="left" w:pos="4479"/>
        </w:tabs>
        <w:spacing w:before="5"/>
      </w:pPr>
      <w:r>
        <mc:AlternateContent>
          <mc:Choice Requires="wps">
            <w:drawing>
              <wp:anchor distT="0" distB="0" distL="0" distR="0" simplePos="0" relativeHeight="251672576" behindDoc="1" locked="0" layoutInCell="1" allowOverlap="1">
                <wp:simplePos x="0" y="0"/>
                <wp:positionH relativeFrom="page">
                  <wp:posOffset>1073785</wp:posOffset>
                </wp:positionH>
                <wp:positionV relativeFrom="paragraph">
                  <wp:posOffset>233045</wp:posOffset>
                </wp:positionV>
                <wp:extent cx="5411470" cy="0"/>
                <wp:effectExtent l="0" t="0" r="0" b="0"/>
                <wp:wrapTopAndBottom/>
                <wp:docPr id="41" name="直线 25"/>
                <wp:cNvGraphicFramePr/>
                <a:graphic xmlns:a="http://schemas.openxmlformats.org/drawingml/2006/main">
                  <a:graphicData uri="http://schemas.microsoft.com/office/word/2010/wordprocessingShape">
                    <wps:wsp>
                      <wps:cNvSpPr/>
                      <wps:spPr>
                        <a:xfrm>
                          <a:off x="0" y="0"/>
                          <a:ext cx="5411470" cy="0"/>
                        </a:xfrm>
                        <a:prstGeom prst="line">
                          <a:avLst/>
                        </a:prstGeom>
                        <a:ln w="9144" cap="flat" cmpd="sng">
                          <a:solidFill>
                            <a:srgbClr val="008000"/>
                          </a:solidFill>
                          <a:prstDash val="solid"/>
                          <a:headEnd type="none" w="med" len="med"/>
                          <a:tailEnd type="none" w="med" len="med"/>
                        </a:ln>
                      </wps:spPr>
                      <wps:bodyPr upright="1"/>
                    </wps:wsp>
                  </a:graphicData>
                </a:graphic>
              </wp:anchor>
            </w:drawing>
          </mc:Choice>
          <mc:Fallback>
            <w:pict>
              <v:line id="直线 25" o:spid="_x0000_s1026" o:spt="20" style="position:absolute;left:0pt;margin-left:84.55pt;margin-top:18.35pt;height:0pt;width:426.1pt;mso-position-horizontal-relative:page;mso-wrap-distance-bottom:0pt;mso-wrap-distance-top:0pt;z-index:-251643904;mso-width-relative:page;mso-height-relative:page;" filled="f" stroked="t" coordsize="21600,21600" o:gfxdata="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fvyyW2wAAAAoBAAAPAAAAAAAAAAEAIAAA&#10;ACIAAABkcnMvZG93bnJldi54bWxQSwECFAAUAAAACACHTuJA++qJAdABAACPAwAADgAAAAAAAAAB&#10;ACAAAAAqAQAAZHJzL2Uyb0RvYy54bWxQSwUGAAAAAAYABgBZAQAAbAUAAAAA&#10;">
                <v:fill on="f" focussize="0,0"/>
                <v:stroke weight="0.72pt" color="#008000" joinstyle="round"/>
                <v:imagedata o:title=""/>
                <o:lock v:ext="edit" aspectratio="f"/>
                <w10:wrap type="topAndBottom"/>
              </v:line>
            </w:pict>
          </mc:Fallback>
        </mc:AlternateContent>
      </w:r>
      <w:r>
        <w:t>compnent</w:t>
      </w:r>
      <w:r>
        <w:tab/>
      </w:r>
      <w:r>
        <w:t>volume</w:t>
      </w:r>
    </w:p>
    <w:p>
      <w:pPr>
        <w:tabs>
          <w:tab w:val="left" w:pos="4479"/>
        </w:tabs>
        <w:spacing w:before="83"/>
        <w:ind w:left="220" w:right="0" w:firstLine="0"/>
        <w:jc w:val="left"/>
        <w:rPr>
          <w:sz w:val="21"/>
        </w:rPr>
      </w:pPr>
      <w:r>
        <w:rPr>
          <w:b/>
          <w:sz w:val="21"/>
        </w:rPr>
        <w:t>Linearized</w:t>
      </w:r>
      <w:r>
        <w:rPr>
          <w:b/>
          <w:spacing w:val="-4"/>
          <w:sz w:val="21"/>
        </w:rPr>
        <w:t xml:space="preserve"> </w:t>
      </w:r>
      <w:r>
        <w:rPr>
          <w:sz w:val="21"/>
        </w:rPr>
        <w:t>psiCHECK-2</w:t>
      </w:r>
      <w:r>
        <w:rPr>
          <w:spacing w:val="-3"/>
          <w:sz w:val="21"/>
        </w:rPr>
        <w:t xml:space="preserve"> </w:t>
      </w:r>
      <w:r>
        <w:rPr>
          <w:sz w:val="21"/>
        </w:rPr>
        <w:t>vector</w:t>
      </w:r>
      <w:r>
        <w:rPr>
          <w:sz w:val="21"/>
        </w:rPr>
        <w:tab/>
      </w:r>
      <w:r>
        <w:rPr>
          <w:sz w:val="21"/>
        </w:rPr>
        <w:t>2 ul(about</w:t>
      </w:r>
      <w:r>
        <w:rPr>
          <w:spacing w:val="-7"/>
          <w:sz w:val="21"/>
        </w:rPr>
        <w:t xml:space="preserve"> </w:t>
      </w:r>
      <w:r>
        <w:rPr>
          <w:sz w:val="21"/>
        </w:rPr>
        <w:t>100ng)</w:t>
      </w:r>
    </w:p>
    <w:p>
      <w:pPr>
        <w:pStyle w:val="3"/>
        <w:spacing w:before="7"/>
        <w:rPr>
          <w:sz w:val="19"/>
        </w:rPr>
      </w:pPr>
    </w:p>
    <w:p>
      <w:pPr>
        <w:pStyle w:val="3"/>
        <w:tabs>
          <w:tab w:val="left" w:pos="4479"/>
        </w:tabs>
        <w:spacing w:before="1"/>
        <w:ind w:left="220"/>
      </w:pPr>
      <w:r>
        <w:rPr>
          <w:spacing w:val="-4"/>
        </w:rPr>
        <w:t>Target</w:t>
      </w:r>
      <w:r>
        <w:rPr>
          <w:spacing w:val="-3"/>
        </w:rPr>
        <w:t xml:space="preserve"> </w:t>
      </w:r>
      <w:r>
        <w:t>DNA</w:t>
      </w:r>
      <w:r>
        <w:rPr>
          <w:spacing w:val="-10"/>
        </w:rPr>
        <w:t xml:space="preserve"> </w:t>
      </w:r>
      <w:r>
        <w:t>fragment</w:t>
      </w:r>
      <w:r>
        <w:tab/>
      </w:r>
      <w:r>
        <w:t>5 ul(about</w:t>
      </w:r>
      <w:r>
        <w:rPr>
          <w:spacing w:val="-7"/>
        </w:rPr>
        <w:t xml:space="preserve"> </w:t>
      </w:r>
      <w:r>
        <w:t>300ng)</w:t>
      </w:r>
    </w:p>
    <w:p>
      <w:pPr>
        <w:pStyle w:val="3"/>
        <w:spacing w:before="8"/>
        <w:rPr>
          <w:sz w:val="19"/>
        </w:rPr>
      </w:pPr>
    </w:p>
    <w:p>
      <w:pPr>
        <w:pStyle w:val="3"/>
        <w:tabs>
          <w:tab w:val="left" w:pos="4479"/>
        </w:tabs>
        <w:ind w:left="220"/>
      </w:pPr>
      <w:r>
        <w:t>10xT4 DNA</w:t>
      </w:r>
      <w:r>
        <w:rPr>
          <w:spacing w:val="-14"/>
        </w:rPr>
        <w:t xml:space="preserve"> </w:t>
      </w:r>
      <w:r>
        <w:t>Ligase</w:t>
      </w:r>
      <w:r>
        <w:rPr>
          <w:spacing w:val="-2"/>
        </w:rPr>
        <w:t xml:space="preserve"> </w:t>
      </w:r>
      <w:r>
        <w:t>Buffer</w:t>
      </w:r>
      <w:r>
        <w:tab/>
      </w:r>
      <w:r>
        <w:t>2</w:t>
      </w:r>
      <w:r>
        <w:rPr>
          <w:spacing w:val="1"/>
        </w:rPr>
        <w:t xml:space="preserve"> </w:t>
      </w:r>
      <w:r>
        <w:t>ul</w:t>
      </w:r>
    </w:p>
    <w:p>
      <w:pPr>
        <w:pStyle w:val="3"/>
        <w:spacing w:before="8"/>
        <w:rPr>
          <w:sz w:val="19"/>
        </w:rPr>
      </w:pPr>
    </w:p>
    <w:p>
      <w:pPr>
        <w:pStyle w:val="3"/>
        <w:tabs>
          <w:tab w:val="left" w:pos="4479"/>
        </w:tabs>
        <w:ind w:left="220"/>
      </w:pPr>
      <w:r>
        <w:t>T4</w:t>
      </w:r>
      <w:r>
        <w:rPr>
          <w:spacing w:val="-1"/>
        </w:rPr>
        <w:t xml:space="preserve"> </w:t>
      </w:r>
      <w:r>
        <w:t>DNA</w:t>
      </w:r>
      <w:r>
        <w:rPr>
          <w:spacing w:val="-14"/>
        </w:rPr>
        <w:t xml:space="preserve"> </w:t>
      </w:r>
      <w:r>
        <w:t>Ligase</w:t>
      </w:r>
      <w:r>
        <w:tab/>
      </w:r>
      <w:r>
        <w:t>1</w:t>
      </w:r>
      <w:r>
        <w:rPr>
          <w:spacing w:val="1"/>
        </w:rPr>
        <w:t xml:space="preserve"> </w:t>
      </w:r>
      <w:r>
        <w:t>ul</w:t>
      </w:r>
    </w:p>
    <w:p>
      <w:pPr>
        <w:pStyle w:val="3"/>
        <w:spacing w:before="8"/>
        <w:rPr>
          <w:sz w:val="19"/>
        </w:rPr>
      </w:pPr>
    </w:p>
    <w:p>
      <w:pPr>
        <w:pStyle w:val="3"/>
        <w:tabs>
          <w:tab w:val="left" w:pos="4479"/>
        </w:tabs>
        <w:ind w:left="220"/>
      </w:pPr>
      <w:r>
        <mc:AlternateContent>
          <mc:Choice Requires="wps">
            <w:drawing>
              <wp:anchor distT="0" distB="0" distL="0" distR="0" simplePos="0" relativeHeight="251673600" behindDoc="1" locked="0" layoutInCell="1" allowOverlap="1">
                <wp:simplePos x="0" y="0"/>
                <wp:positionH relativeFrom="page">
                  <wp:posOffset>1073785</wp:posOffset>
                </wp:positionH>
                <wp:positionV relativeFrom="paragraph">
                  <wp:posOffset>230505</wp:posOffset>
                </wp:positionV>
                <wp:extent cx="5411470" cy="0"/>
                <wp:effectExtent l="0" t="0" r="0" b="0"/>
                <wp:wrapTopAndBottom/>
                <wp:docPr id="42" name="直线 26"/>
                <wp:cNvGraphicFramePr/>
                <a:graphic xmlns:a="http://schemas.openxmlformats.org/drawingml/2006/main">
                  <a:graphicData uri="http://schemas.microsoft.com/office/word/2010/wordprocessingShape">
                    <wps:wsp>
                      <wps:cNvSpPr/>
                      <wps:spPr>
                        <a:xfrm>
                          <a:off x="0" y="0"/>
                          <a:ext cx="5411470" cy="0"/>
                        </a:xfrm>
                        <a:prstGeom prst="line">
                          <a:avLst/>
                        </a:prstGeom>
                        <a:ln w="9144" cap="flat" cmpd="sng">
                          <a:solidFill>
                            <a:srgbClr val="008000"/>
                          </a:solidFill>
                          <a:prstDash val="solid"/>
                          <a:headEnd type="none" w="med" len="med"/>
                          <a:tailEnd type="none" w="med" len="med"/>
                        </a:ln>
                      </wps:spPr>
                      <wps:bodyPr upright="1"/>
                    </wps:wsp>
                  </a:graphicData>
                </a:graphic>
              </wp:anchor>
            </w:drawing>
          </mc:Choice>
          <mc:Fallback>
            <w:pict>
              <v:line id="直线 26" o:spid="_x0000_s1026" o:spt="20" style="position:absolute;left:0pt;margin-left:84.55pt;margin-top:18.15pt;height:0pt;width:426.1pt;mso-position-horizontal-relative:page;mso-wrap-distance-bottom:0pt;mso-wrap-distance-top:0pt;z-index:-251642880;mso-width-relative:page;mso-height-relative:page;" filled="f" stroked="t" coordsize="21600,21600" o:gfxdata="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LkFxHaAAAACgEAAA8AAAAAAAAAAQAgAAAA&#10;IgAAAGRycy9kb3ducmV2LnhtbFBLAQIUABQAAAAIAIdO4kAx0p+v0AEAAI8DAAAOAAAAAAAAAAEA&#10;IAAAACkBAABkcnMvZTJvRG9jLnhtbFBLBQYAAAAABgAGAFkBAABrBQAAAAA=&#10;">
                <v:fill on="f" focussize="0,0"/>
                <v:stroke weight="0.72pt" color="#008000" joinstyle="round"/>
                <v:imagedata o:title=""/>
                <o:lock v:ext="edit" aspectratio="f"/>
                <w10:wrap type="topAndBottom"/>
              </v:line>
            </w:pict>
          </mc:Fallback>
        </mc:AlternateContent>
      </w:r>
      <w:r>
        <w:t>H2O</w:t>
      </w:r>
      <w:r>
        <w:tab/>
      </w:r>
      <w:r>
        <w:t>10</w:t>
      </w:r>
      <w:r>
        <w:rPr>
          <w:spacing w:val="1"/>
        </w:rPr>
        <w:t xml:space="preserve"> </w:t>
      </w:r>
      <w:r>
        <w:t>ul</w:t>
      </w:r>
    </w:p>
    <w:p>
      <w:pPr>
        <w:pStyle w:val="2"/>
        <w:tabs>
          <w:tab w:val="left" w:pos="4479"/>
        </w:tabs>
        <w:spacing w:before="84" w:after="113"/>
      </w:pPr>
      <w:r>
        <w:t>total</w:t>
      </w:r>
      <w:r>
        <w:tab/>
      </w:r>
      <w:r>
        <w:t>20</w:t>
      </w:r>
      <w:r>
        <w:rPr>
          <w:spacing w:val="-2"/>
        </w:rPr>
        <w:t xml:space="preserve"> </w:t>
      </w:r>
      <w:r>
        <w:t>ul</w:t>
      </w:r>
    </w:p>
    <w:p>
      <w:pPr>
        <w:pStyle w:val="3"/>
        <w:spacing w:line="30" w:lineRule="exact"/>
        <w:ind w:left="97"/>
        <w:rPr>
          <w:sz w:val="3"/>
        </w:rPr>
      </w:pPr>
      <w:r>
        <w:rPr>
          <w:position w:val="0"/>
          <w:sz w:val="3"/>
        </w:rPr>
        <mc:AlternateContent>
          <mc:Choice Requires="wpg">
            <w:drawing>
              <wp:inline distT="0" distB="0" distL="114300" distR="114300">
                <wp:extent cx="5411470" cy="18415"/>
                <wp:effectExtent l="0" t="0" r="0" b="0"/>
                <wp:docPr id="25" name="组合 27"/>
                <wp:cNvGraphicFramePr/>
                <a:graphic xmlns:a="http://schemas.openxmlformats.org/drawingml/2006/main">
                  <a:graphicData uri="http://schemas.microsoft.com/office/word/2010/wordprocessingGroup">
                    <wpg:wgp>
                      <wpg:cNvGrpSpPr/>
                      <wpg:grpSpPr>
                        <a:xfrm>
                          <a:off x="0" y="0"/>
                          <a:ext cx="5411470" cy="18415"/>
                          <a:chOff x="0" y="0"/>
                          <a:chExt cx="8522" cy="29"/>
                        </a:xfrm>
                      </wpg:grpSpPr>
                      <wps:wsp>
                        <wps:cNvPr id="24" name="直线 28"/>
                        <wps:cNvSpPr/>
                        <wps:spPr>
                          <a:xfrm>
                            <a:off x="0" y="14"/>
                            <a:ext cx="8522" cy="0"/>
                          </a:xfrm>
                          <a:prstGeom prst="line">
                            <a:avLst/>
                          </a:prstGeom>
                          <a:ln w="18288" cap="flat" cmpd="sng">
                            <a:solidFill>
                              <a:srgbClr val="008000"/>
                            </a:solidFill>
                            <a:prstDash val="solid"/>
                            <a:headEnd type="none" w="med" len="med"/>
                            <a:tailEnd type="none" w="med" len="med"/>
                          </a:ln>
                        </wps:spPr>
                        <wps:bodyPr upright="1"/>
                      </wps:wsp>
                    </wpg:wgp>
                  </a:graphicData>
                </a:graphic>
              </wp:inline>
            </w:drawing>
          </mc:Choice>
          <mc:Fallback>
            <w:pict>
              <v:group id="组合 27" o:spid="_x0000_s1026" o:spt="203" style="height:1.45pt;width:426.1pt;" coordsize="8522,29" o:gfxdata="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ERdKT1AAAAAMBAAAPAAAAAAAAAAEAIAAAACIAAABkcnMvZG93bnJldi54bWxQ&#10;SwECFAAUAAAACACHTuJAsJLIZTQCAAC3BAAADgAAAAAAAAABACAAAAAjAQAAZHJzL2Uyb0RvYy54&#10;bWxQSwUGAAAAAAYABgBZAQAAyQUAAAAA&#10;">
                <o:lock v:ext="edit" aspectratio="f"/>
                <v:line id="直线 28" o:spid="_x0000_s1026" o:spt="20" style="position:absolute;left:0;top:14;height:0;width:8522;" filled="f" stroked="t" coordsize="21600,21600" o:gfxdata="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b26i74A&#10;AADbAAAADwAAAAAAAAABACAAAAAiAAAAZHJzL2Rvd25yZXYueG1sUEsBAhQAFAAAAAgAh07iQDMv&#10;BZ47AAAAOQAAABAAAAAAAAAAAQAgAAAADQEAAGRycy9zaGFwZXhtbC54bWxQSwUGAAAAAAYABgBb&#10;AQAAtwMAAAAA&#10;">
                  <v:fill on="f" focussize="0,0"/>
                  <v:stroke weight="1.44pt" color="#008000" joinstyle="round"/>
                  <v:imagedata o:title=""/>
                  <o:lock v:ext="edit" aspectratio="f"/>
                </v:line>
                <w10:wrap type="none"/>
                <w10:anchorlock/>
              </v:group>
            </w:pict>
          </mc:Fallback>
        </mc:AlternateContent>
      </w:r>
    </w:p>
    <w:p>
      <w:pPr>
        <w:pStyle w:val="3"/>
        <w:rPr>
          <w:b/>
          <w:sz w:val="20"/>
        </w:rPr>
      </w:pPr>
    </w:p>
    <w:p>
      <w:pPr>
        <w:pStyle w:val="3"/>
        <w:spacing w:before="8"/>
        <w:rPr>
          <w:b/>
          <w:sz w:val="22"/>
        </w:rPr>
      </w:pPr>
    </w:p>
    <w:p>
      <w:pPr>
        <w:spacing w:before="76"/>
        <w:ind w:left="220" w:right="0" w:firstLine="0"/>
        <w:jc w:val="left"/>
        <w:rPr>
          <w:b/>
          <w:sz w:val="21"/>
        </w:rPr>
      </w:pPr>
      <w:r>
        <w:rPr>
          <w:b/>
          <w:sz w:val="21"/>
        </w:rPr>
        <w:t>6</w:t>
      </w:r>
      <w:r>
        <w:rPr>
          <w:rFonts w:hint="eastAsia" w:ascii="宋体" w:eastAsia="宋体"/>
          <w:b/>
          <w:sz w:val="21"/>
        </w:rPr>
        <w:t>、</w:t>
      </w:r>
      <w:r>
        <w:rPr>
          <w:b/>
          <w:sz w:val="21"/>
        </w:rPr>
        <w:t>Transformation of Connected Products</w:t>
      </w:r>
    </w:p>
    <w:p>
      <w:pPr>
        <w:pStyle w:val="3"/>
        <w:spacing w:before="6"/>
        <w:rPr>
          <w:b/>
          <w:sz w:val="18"/>
        </w:rPr>
      </w:pPr>
    </w:p>
    <w:p>
      <w:pPr>
        <w:pStyle w:val="7"/>
        <w:numPr>
          <w:ilvl w:val="0"/>
          <w:numId w:val="2"/>
        </w:numPr>
        <w:tabs>
          <w:tab w:val="left" w:pos="448"/>
        </w:tabs>
        <w:spacing w:before="0" w:after="0" w:line="465" w:lineRule="auto"/>
        <w:ind w:left="220" w:right="590" w:firstLine="0"/>
        <w:jc w:val="left"/>
        <w:rPr>
          <w:sz w:val="21"/>
        </w:rPr>
      </w:pPr>
      <w:r>
        <w:rPr>
          <w:sz w:val="21"/>
        </w:rPr>
        <w:t>The 5ul connection product was added to 100 ul DH5α receptor cells in the ice bath. Gently rotate and mix, and then ice bath 30</w:t>
      </w:r>
      <w:r>
        <w:rPr>
          <w:spacing w:val="-4"/>
          <w:sz w:val="21"/>
        </w:rPr>
        <w:t xml:space="preserve"> </w:t>
      </w:r>
      <w:r>
        <w:rPr>
          <w:sz w:val="21"/>
        </w:rPr>
        <w:t>min.</w:t>
      </w:r>
    </w:p>
    <w:p>
      <w:pPr>
        <w:pStyle w:val="7"/>
        <w:numPr>
          <w:ilvl w:val="0"/>
          <w:numId w:val="2"/>
        </w:numPr>
        <w:tabs>
          <w:tab w:val="left" w:pos="448"/>
        </w:tabs>
        <w:spacing w:before="0" w:after="0" w:line="254" w:lineRule="exact"/>
        <w:ind w:left="448" w:right="0" w:hanging="228"/>
        <w:jc w:val="left"/>
        <w:rPr>
          <w:sz w:val="21"/>
        </w:rPr>
      </w:pPr>
      <w:r>
        <w:rPr>
          <w:sz w:val="21"/>
        </w:rPr>
        <w:t>heat shock 90s in 42</w:t>
      </w:r>
      <w:r>
        <w:rPr>
          <w:rFonts w:ascii="宋体" w:hAnsi="宋体"/>
          <w:sz w:val="21"/>
        </w:rPr>
        <w:t>℃</w:t>
      </w:r>
      <w:r>
        <w:rPr>
          <w:rFonts w:ascii="宋体" w:hAnsi="宋体"/>
          <w:spacing w:val="-57"/>
          <w:sz w:val="21"/>
        </w:rPr>
        <w:t xml:space="preserve"> </w:t>
      </w:r>
      <w:r>
        <w:rPr>
          <w:sz w:val="21"/>
        </w:rPr>
        <w:t>Bath.</w:t>
      </w:r>
    </w:p>
    <w:p>
      <w:pPr>
        <w:pStyle w:val="3"/>
        <w:spacing w:before="6"/>
        <w:rPr>
          <w:sz w:val="18"/>
        </w:rPr>
      </w:pPr>
    </w:p>
    <w:p>
      <w:pPr>
        <w:pStyle w:val="7"/>
        <w:numPr>
          <w:ilvl w:val="0"/>
          <w:numId w:val="2"/>
        </w:numPr>
        <w:tabs>
          <w:tab w:val="left" w:pos="397"/>
        </w:tabs>
        <w:spacing w:before="0" w:after="0" w:line="240" w:lineRule="auto"/>
        <w:ind w:left="396" w:right="0" w:hanging="177"/>
        <w:jc w:val="left"/>
        <w:rPr>
          <w:sz w:val="21"/>
        </w:rPr>
      </w:pPr>
      <w:r>
        <w:rPr>
          <w:sz w:val="21"/>
        </w:rPr>
        <w:t>Quickly transfer tube to ice bath, ice bath 3</w:t>
      </w:r>
      <w:r>
        <w:rPr>
          <w:spacing w:val="-1"/>
          <w:sz w:val="21"/>
        </w:rPr>
        <w:t xml:space="preserve"> </w:t>
      </w:r>
      <w:r>
        <w:rPr>
          <w:sz w:val="21"/>
        </w:rPr>
        <w:t>min.</w:t>
      </w:r>
    </w:p>
    <w:p>
      <w:pPr>
        <w:pStyle w:val="3"/>
        <w:spacing w:before="5"/>
        <w:rPr>
          <w:sz w:val="18"/>
        </w:rPr>
      </w:pPr>
    </w:p>
    <w:p>
      <w:pPr>
        <w:pStyle w:val="7"/>
        <w:numPr>
          <w:ilvl w:val="0"/>
          <w:numId w:val="2"/>
        </w:numPr>
        <w:tabs>
          <w:tab w:val="left" w:pos="397"/>
        </w:tabs>
        <w:spacing w:before="1" w:after="0" w:line="240" w:lineRule="auto"/>
        <w:ind w:left="396" w:right="0" w:hanging="177"/>
        <w:jc w:val="both"/>
        <w:rPr>
          <w:sz w:val="21"/>
        </w:rPr>
      </w:pPr>
      <w:r>
        <w:rPr>
          <w:sz w:val="21"/>
        </w:rPr>
        <w:t>Add 200μl LB medium, mix evenly, 37</w:t>
      </w:r>
      <w:r>
        <w:rPr>
          <w:rFonts w:ascii="宋体" w:hAnsi="宋体"/>
          <w:sz w:val="21"/>
        </w:rPr>
        <w:t>℃</w:t>
      </w:r>
      <w:r>
        <w:rPr>
          <w:sz w:val="21"/>
        </w:rPr>
        <w:t>, 200 rpm oscillation culture for 1</w:t>
      </w:r>
      <w:r>
        <w:rPr>
          <w:spacing w:val="-3"/>
          <w:sz w:val="21"/>
        </w:rPr>
        <w:t xml:space="preserve"> </w:t>
      </w:r>
      <w:r>
        <w:rPr>
          <w:sz w:val="21"/>
        </w:rPr>
        <w:t>hour.</w:t>
      </w:r>
    </w:p>
    <w:p>
      <w:pPr>
        <w:pStyle w:val="3"/>
        <w:spacing w:before="5"/>
        <w:rPr>
          <w:sz w:val="18"/>
        </w:rPr>
      </w:pPr>
    </w:p>
    <w:p>
      <w:pPr>
        <w:pStyle w:val="7"/>
        <w:numPr>
          <w:ilvl w:val="0"/>
          <w:numId w:val="2"/>
        </w:numPr>
        <w:tabs>
          <w:tab w:val="left" w:pos="448"/>
        </w:tabs>
        <w:spacing w:before="0" w:after="0" w:line="441" w:lineRule="auto"/>
        <w:ind w:left="220" w:right="483" w:firstLine="0"/>
        <w:jc w:val="both"/>
        <w:rPr>
          <w:sz w:val="21"/>
        </w:rPr>
      </w:pPr>
      <w:r>
        <w:rPr>
          <w:sz w:val="21"/>
        </w:rPr>
        <w:t>The bacteria solution is coated on the surface of the LB plate containing ampicillin, placed at room temperature up to absorption of the liquid. Inverted plate, transferred to 37</w:t>
      </w:r>
      <w:r>
        <w:rPr>
          <w:rFonts w:ascii="宋体" w:hAnsi="宋体"/>
          <w:sz w:val="21"/>
        </w:rPr>
        <w:t>℃</w:t>
      </w:r>
      <w:r>
        <w:rPr>
          <w:rFonts w:ascii="宋体" w:hAnsi="宋体"/>
          <w:spacing w:val="-84"/>
          <w:sz w:val="21"/>
        </w:rPr>
        <w:t xml:space="preserve"> </w:t>
      </w:r>
      <w:r>
        <w:rPr>
          <w:sz w:val="21"/>
        </w:rPr>
        <w:t>biochemical culture box for overnight</w:t>
      </w:r>
      <w:r>
        <w:rPr>
          <w:spacing w:val="1"/>
          <w:sz w:val="21"/>
        </w:rPr>
        <w:t xml:space="preserve"> </w:t>
      </w:r>
      <w:r>
        <w:rPr>
          <w:sz w:val="21"/>
        </w:rPr>
        <w:t>culture.</w:t>
      </w:r>
    </w:p>
    <w:p>
      <w:pPr>
        <w:pStyle w:val="3"/>
        <w:rPr>
          <w:sz w:val="22"/>
        </w:rPr>
      </w:pPr>
    </w:p>
    <w:p>
      <w:pPr>
        <w:pStyle w:val="3"/>
        <w:spacing w:before="3"/>
        <w:rPr>
          <w:sz w:val="19"/>
        </w:rPr>
      </w:pPr>
    </w:p>
    <w:p>
      <w:pPr>
        <w:pStyle w:val="2"/>
        <w:jc w:val="both"/>
      </w:pPr>
      <w:r>
        <w:t>7</w:t>
      </w:r>
      <w:r>
        <w:rPr>
          <w:rFonts w:hint="eastAsia" w:ascii="宋体" w:eastAsia="宋体"/>
        </w:rPr>
        <w:t>、</w:t>
      </w:r>
      <w:r>
        <w:t>Screening for positive cloning</w:t>
      </w:r>
    </w:p>
    <w:p>
      <w:pPr>
        <w:pStyle w:val="3"/>
        <w:spacing w:before="6"/>
        <w:rPr>
          <w:b/>
          <w:sz w:val="18"/>
        </w:rPr>
      </w:pPr>
    </w:p>
    <w:p>
      <w:pPr>
        <w:spacing w:before="0" w:line="465" w:lineRule="auto"/>
        <w:ind w:left="220" w:right="175" w:firstLine="208"/>
        <w:jc w:val="both"/>
        <w:rPr>
          <w:b/>
          <w:sz w:val="21"/>
        </w:rPr>
      </w:pPr>
      <w:r>
        <w:rPr>
          <w:b/>
          <w:sz w:val="21"/>
        </w:rPr>
        <w:t>Cloning of single colonies was selected and identified by XhoI + NoteI dienzyme electrophoresis. At the same time, LBamp or Kana liquid culture medium was inoculated for 8 hours.</w:t>
      </w:r>
    </w:p>
    <w:p>
      <w:pPr>
        <w:spacing w:after="0" w:line="465" w:lineRule="auto"/>
        <w:jc w:val="both"/>
        <w:rPr>
          <w:sz w:val="21"/>
        </w:rPr>
        <w:sectPr>
          <w:pgSz w:w="11910" w:h="16840"/>
          <w:pgMar w:top="1420" w:right="1580" w:bottom="280" w:left="1580" w:header="720" w:footer="720" w:gutter="0"/>
        </w:sectPr>
      </w:pPr>
    </w:p>
    <w:p>
      <w:pPr>
        <w:tabs>
          <w:tab w:val="left" w:pos="4530"/>
        </w:tabs>
        <w:spacing w:line="240" w:lineRule="auto"/>
        <w:ind w:left="2024" w:right="0" w:firstLine="0"/>
        <w:rPr>
          <w:sz w:val="20"/>
        </w:rPr>
      </w:pPr>
      <w:r>
        <w:rPr>
          <w:position w:val="1"/>
          <w:sz w:val="20"/>
        </w:rPr>
        <w:drawing>
          <wp:inline distT="0" distB="0" distL="0" distR="0">
            <wp:extent cx="1384935" cy="2725420"/>
            <wp:effectExtent l="0" t="0" r="0" b="0"/>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jpeg"/>
                    <pic:cNvPicPr>
                      <a:picLocks noChangeAspect="1"/>
                    </pic:cNvPicPr>
                  </pic:nvPicPr>
                  <pic:blipFill>
                    <a:blip r:embed="rId8" cstate="print"/>
                    <a:stretch>
                      <a:fillRect/>
                    </a:stretch>
                  </pic:blipFill>
                  <pic:spPr>
                    <a:xfrm>
                      <a:off x="0" y="0"/>
                      <a:ext cx="1385048" cy="2726054"/>
                    </a:xfrm>
                    <a:prstGeom prst="rect">
                      <a:avLst/>
                    </a:prstGeom>
                  </pic:spPr>
                </pic:pic>
              </a:graphicData>
            </a:graphic>
          </wp:inline>
        </w:drawing>
      </w:r>
      <w:r>
        <w:rPr>
          <w:position w:val="1"/>
          <w:sz w:val="20"/>
        </w:rPr>
        <w:tab/>
      </w:r>
      <w:r>
        <w:rPr>
          <w:sz w:val="20"/>
        </w:rPr>
        <w:drawing>
          <wp:inline distT="0" distB="0" distL="0" distR="0">
            <wp:extent cx="1373505" cy="2733675"/>
            <wp:effectExtent l="0" t="0" r="0" b="0"/>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jpeg"/>
                    <pic:cNvPicPr>
                      <a:picLocks noChangeAspect="1"/>
                    </pic:cNvPicPr>
                  </pic:nvPicPr>
                  <pic:blipFill>
                    <a:blip r:embed="rId9" cstate="print"/>
                    <a:stretch>
                      <a:fillRect/>
                    </a:stretch>
                  </pic:blipFill>
                  <pic:spPr>
                    <a:xfrm>
                      <a:off x="0" y="0"/>
                      <a:ext cx="1373882" cy="2734055"/>
                    </a:xfrm>
                    <a:prstGeom prst="rect">
                      <a:avLst/>
                    </a:prstGeom>
                  </pic:spPr>
                </pic:pic>
              </a:graphicData>
            </a:graphic>
          </wp:inline>
        </w:drawing>
      </w:r>
    </w:p>
    <w:p>
      <w:pPr>
        <w:pStyle w:val="3"/>
        <w:tabs>
          <w:tab w:val="left" w:pos="2891"/>
        </w:tabs>
        <w:spacing w:before="156"/>
        <w:ind w:right="93"/>
        <w:jc w:val="center"/>
      </w:pPr>
      <w:r>
        <w:t>MDM4-exon</w:t>
      </w:r>
      <w:r>
        <w:tab/>
      </w:r>
      <w:r>
        <w:t>MDM4-UTR</w:t>
      </w:r>
    </w:p>
    <w:p>
      <w:pPr>
        <w:pStyle w:val="3"/>
        <w:spacing w:before="5"/>
        <w:rPr>
          <w:sz w:val="18"/>
        </w:rPr>
      </w:pPr>
    </w:p>
    <w:p>
      <w:pPr>
        <w:pStyle w:val="2"/>
        <w:jc w:val="both"/>
      </w:pPr>
      <w:r>
        <w:t>8</w:t>
      </w:r>
      <w:r>
        <w:rPr>
          <w:rFonts w:hint="eastAsia" w:ascii="宋体" w:eastAsia="宋体"/>
        </w:rPr>
        <w:t>、</w:t>
      </w:r>
      <w:r>
        <w:t>Sequencing and Analysis</w:t>
      </w:r>
    </w:p>
    <w:p>
      <w:pPr>
        <w:pStyle w:val="3"/>
        <w:spacing w:before="6"/>
        <w:rPr>
          <w:b/>
          <w:sz w:val="18"/>
        </w:rPr>
      </w:pPr>
    </w:p>
    <w:p>
      <w:pPr>
        <w:pStyle w:val="3"/>
        <w:spacing w:line="465" w:lineRule="auto"/>
        <w:ind w:left="220" w:right="192" w:firstLine="314"/>
        <w:jc w:val="both"/>
      </w:pPr>
      <w:r>
        <w:t>Cloning was identified by double enzyme electrophoresis and then sequenced(the carrier was sent to Shanghai bioengineering sequencing), and the clone was retained in accordance with the expected sequence. The Plasmid DNA was extracted after 12 hours of inoculation with LBamp liquid medium 20ml.</w:t>
      </w:r>
    </w:p>
    <w:p>
      <w:pPr>
        <w:pStyle w:val="3"/>
        <w:spacing w:line="451" w:lineRule="auto"/>
        <w:ind w:left="220" w:right="663"/>
        <w:jc w:val="both"/>
      </w:pPr>
      <w:r>
        <w:drawing>
          <wp:anchor distT="0" distB="0" distL="0" distR="0" simplePos="0" relativeHeight="251161600" behindDoc="1" locked="0" layoutInCell="1" allowOverlap="1">
            <wp:simplePos x="0" y="0"/>
            <wp:positionH relativeFrom="page">
              <wp:posOffset>1143000</wp:posOffset>
            </wp:positionH>
            <wp:positionV relativeFrom="paragraph">
              <wp:posOffset>522605</wp:posOffset>
            </wp:positionV>
            <wp:extent cx="5268595" cy="976630"/>
            <wp:effectExtent l="0" t="0" r="0" b="0"/>
            <wp:wrapNone/>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7.jpeg"/>
                    <pic:cNvPicPr>
                      <a:picLocks noChangeAspect="1"/>
                    </pic:cNvPicPr>
                  </pic:nvPicPr>
                  <pic:blipFill>
                    <a:blip r:embed="rId10" cstate="print"/>
                    <a:stretch>
                      <a:fillRect/>
                    </a:stretch>
                  </pic:blipFill>
                  <pic:spPr>
                    <a:xfrm>
                      <a:off x="0" y="0"/>
                      <a:ext cx="5268468" cy="976884"/>
                    </a:xfrm>
                    <a:prstGeom prst="rect">
                      <a:avLst/>
                    </a:prstGeom>
                  </pic:spPr>
                </pic:pic>
              </a:graphicData>
            </a:graphic>
          </wp:anchor>
        </w:drawing>
      </w:r>
      <w:r>
        <w:t>The original results of sequencing are listed in the sequencing document(A6069-1,</w:t>
      </w:r>
      <w:r>
        <w:rPr>
          <w:spacing w:val="-40"/>
        </w:rPr>
        <w:t xml:space="preserve"> </w:t>
      </w:r>
      <w:r>
        <w:t>A6069-2): MDM4 EXON sequencing is as</w:t>
      </w:r>
      <w:r>
        <w:rPr>
          <w:spacing w:val="3"/>
        </w:rPr>
        <w:t xml:space="preserve"> </w:t>
      </w:r>
      <w:r>
        <w:t>follows</w:t>
      </w:r>
      <w:r>
        <w:rPr>
          <w:rFonts w:hint="eastAsia" w:ascii="宋体" w:eastAsia="宋体"/>
        </w:rPr>
        <w:t>：</w:t>
      </w:r>
      <w:r>
        <w:t>CACTGCC</w:t>
      </w: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spacing w:before="11"/>
        <w:rPr>
          <w:sz w:val="18"/>
        </w:rPr>
      </w:pPr>
    </w:p>
    <w:p>
      <w:pPr>
        <w:pStyle w:val="3"/>
        <w:ind w:left="220"/>
        <w:rPr>
          <w:rFonts w:hint="eastAsia" w:ascii="宋体" w:eastAsia="宋体"/>
        </w:rPr>
      </w:pPr>
      <w:r>
        <w:drawing>
          <wp:anchor distT="0" distB="0" distL="0" distR="0" simplePos="0" relativeHeight="1024" behindDoc="0" locked="0" layoutInCell="1" allowOverlap="1">
            <wp:simplePos x="0" y="0"/>
            <wp:positionH relativeFrom="page">
              <wp:posOffset>1143000</wp:posOffset>
            </wp:positionH>
            <wp:positionV relativeFrom="paragraph">
              <wp:posOffset>234315</wp:posOffset>
            </wp:positionV>
            <wp:extent cx="5302885" cy="982980"/>
            <wp:effectExtent l="0" t="0" r="0" b="0"/>
            <wp:wrapTopAndBottom/>
            <wp:docPr id="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8.jpeg"/>
                    <pic:cNvPicPr>
                      <a:picLocks noChangeAspect="1"/>
                    </pic:cNvPicPr>
                  </pic:nvPicPr>
                  <pic:blipFill>
                    <a:blip r:embed="rId11" cstate="print"/>
                    <a:stretch>
                      <a:fillRect/>
                    </a:stretch>
                  </pic:blipFill>
                  <pic:spPr>
                    <a:xfrm>
                      <a:off x="0" y="0"/>
                      <a:ext cx="5302878" cy="982980"/>
                    </a:xfrm>
                    <a:prstGeom prst="rect">
                      <a:avLst/>
                    </a:prstGeom>
                  </pic:spPr>
                </pic:pic>
              </a:graphicData>
            </a:graphic>
          </wp:anchor>
        </w:drawing>
      </w:r>
      <w:r>
        <w:t>MDM4 UTR sequencing is as follows</w:t>
      </w:r>
      <w:r>
        <w:rPr>
          <w:rFonts w:hint="eastAsia" w:ascii="宋体" w:eastAsia="宋体"/>
        </w:rPr>
        <w:t>：</w:t>
      </w:r>
      <w:r>
        <w:t>CACTGCC</w:t>
      </w:r>
      <w:r>
        <w:rPr>
          <w:rFonts w:hint="eastAsia" w:ascii="宋体" w:eastAsia="宋体"/>
        </w:rPr>
        <w:t>、</w:t>
      </w:r>
    </w:p>
    <w:p>
      <w:pPr>
        <w:pStyle w:val="3"/>
        <w:rPr>
          <w:rFonts w:ascii="宋体"/>
          <w:sz w:val="22"/>
        </w:rPr>
      </w:pPr>
    </w:p>
    <w:p>
      <w:pPr>
        <w:pStyle w:val="3"/>
        <w:spacing w:before="11"/>
        <w:rPr>
          <w:rFonts w:ascii="宋体"/>
          <w:sz w:val="20"/>
        </w:rPr>
      </w:pPr>
    </w:p>
    <w:p>
      <w:pPr>
        <w:pStyle w:val="3"/>
        <w:ind w:left="220"/>
      </w:pPr>
      <w:r>
        <w:t>CACTGCC</w:t>
      </w:r>
      <w:r>
        <w:rPr>
          <w:rFonts w:hint="eastAsia" w:ascii="宋体" w:eastAsia="宋体"/>
        </w:rPr>
        <w:t>、</w:t>
      </w:r>
      <w:r>
        <w:t>CACTGCC</w:t>
      </w:r>
    </w:p>
    <w:p>
      <w:pPr>
        <w:spacing w:after="0"/>
        <w:sectPr>
          <w:pgSz w:w="11910" w:h="16840"/>
          <w:pgMar w:top="1440" w:right="1580" w:bottom="280" w:left="1580" w:header="720" w:footer="720" w:gutter="0"/>
        </w:sectPr>
      </w:pPr>
    </w:p>
    <w:p>
      <w:pPr>
        <w:pStyle w:val="3"/>
        <w:ind w:left="220"/>
        <w:rPr>
          <w:sz w:val="20"/>
        </w:rPr>
      </w:pPr>
      <w:r>
        <w:rPr>
          <w:sz w:val="20"/>
        </w:rPr>
        <w:drawing>
          <wp:inline distT="0" distB="0" distL="0" distR="0">
            <wp:extent cx="5254625" cy="885825"/>
            <wp:effectExtent l="0" t="0" r="0" b="0"/>
            <wp:docPr id="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jpeg"/>
                    <pic:cNvPicPr>
                      <a:picLocks noChangeAspect="1"/>
                    </pic:cNvPicPr>
                  </pic:nvPicPr>
                  <pic:blipFill>
                    <a:blip r:embed="rId12" cstate="print"/>
                    <a:stretch>
                      <a:fillRect/>
                    </a:stretch>
                  </pic:blipFill>
                  <pic:spPr>
                    <a:xfrm>
                      <a:off x="0" y="0"/>
                      <a:ext cx="5254737" cy="885920"/>
                    </a:xfrm>
                    <a:prstGeom prst="rect">
                      <a:avLst/>
                    </a:prstGeom>
                  </pic:spPr>
                </pic:pic>
              </a:graphicData>
            </a:graphic>
          </wp:inline>
        </w:drawing>
      </w:r>
    </w:p>
    <w:p>
      <w:pPr>
        <w:pStyle w:val="3"/>
        <w:spacing w:before="4"/>
        <w:rPr>
          <w:sz w:val="9"/>
        </w:rPr>
      </w:pPr>
    </w:p>
    <w:p>
      <w:pPr>
        <w:pStyle w:val="3"/>
        <w:spacing w:before="76"/>
        <w:ind w:left="220"/>
      </w:pPr>
      <w:r>
        <w:drawing>
          <wp:anchor distT="0" distB="0" distL="0" distR="0" simplePos="0" relativeHeight="1024" behindDoc="0" locked="0" layoutInCell="1" allowOverlap="1">
            <wp:simplePos x="0" y="0"/>
            <wp:positionH relativeFrom="page">
              <wp:posOffset>1143000</wp:posOffset>
            </wp:positionH>
            <wp:positionV relativeFrom="paragraph">
              <wp:posOffset>282575</wp:posOffset>
            </wp:positionV>
            <wp:extent cx="5273040" cy="990600"/>
            <wp:effectExtent l="0" t="0" r="0" b="0"/>
            <wp:wrapTopAndBottom/>
            <wp:docPr id="1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0.jpeg"/>
                    <pic:cNvPicPr>
                      <a:picLocks noChangeAspect="1"/>
                    </pic:cNvPicPr>
                  </pic:nvPicPr>
                  <pic:blipFill>
                    <a:blip r:embed="rId13" cstate="print"/>
                    <a:stretch>
                      <a:fillRect/>
                    </a:stretch>
                  </pic:blipFill>
                  <pic:spPr>
                    <a:xfrm>
                      <a:off x="0" y="0"/>
                      <a:ext cx="5273040" cy="990600"/>
                    </a:xfrm>
                    <a:prstGeom prst="rect">
                      <a:avLst/>
                    </a:prstGeom>
                  </pic:spPr>
                </pic:pic>
              </a:graphicData>
            </a:graphic>
          </wp:anchor>
        </w:drawing>
      </w:r>
      <w:r>
        <w:t>CACTGCC</w:t>
      </w:r>
      <w:r>
        <w:rPr>
          <w:rFonts w:hint="eastAsia" w:ascii="宋体" w:eastAsia="宋体"/>
        </w:rPr>
        <w:t>、</w:t>
      </w:r>
      <w:r>
        <w:t>TTGCAC</w:t>
      </w:r>
    </w:p>
    <w:p>
      <w:pPr>
        <w:pStyle w:val="3"/>
        <w:spacing w:before="83" w:after="115"/>
        <w:ind w:left="220"/>
      </w:pPr>
      <w:r>
        <w:t>ACTGTGA</w:t>
      </w:r>
    </w:p>
    <w:p>
      <w:pPr>
        <w:pStyle w:val="3"/>
        <w:ind w:left="220"/>
        <w:rPr>
          <w:sz w:val="20"/>
        </w:rPr>
      </w:pPr>
      <w:r>
        <w:rPr>
          <w:sz w:val="20"/>
        </w:rPr>
        <w:drawing>
          <wp:inline distT="0" distB="0" distL="0" distR="0">
            <wp:extent cx="5255895" cy="970280"/>
            <wp:effectExtent l="0" t="0" r="0" b="0"/>
            <wp:docPr id="1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jpeg"/>
                    <pic:cNvPicPr>
                      <a:picLocks noChangeAspect="1"/>
                    </pic:cNvPicPr>
                  </pic:nvPicPr>
                  <pic:blipFill>
                    <a:blip r:embed="rId14" cstate="print"/>
                    <a:stretch>
                      <a:fillRect/>
                    </a:stretch>
                  </pic:blipFill>
                  <pic:spPr>
                    <a:xfrm>
                      <a:off x="0" y="0"/>
                      <a:ext cx="5256020" cy="970692"/>
                    </a:xfrm>
                    <a:prstGeom prst="rect">
                      <a:avLst/>
                    </a:prstGeom>
                  </pic:spPr>
                </pic:pic>
              </a:graphicData>
            </a:graphic>
          </wp:inline>
        </w:drawing>
      </w:r>
    </w:p>
    <w:p>
      <w:pPr>
        <w:pStyle w:val="2"/>
        <w:spacing w:before="129"/>
        <w:jc w:val="both"/>
      </w:pPr>
      <w:r>
        <w:t>9</w:t>
      </w:r>
      <w:r>
        <w:rPr>
          <w:rFonts w:hint="eastAsia" w:ascii="宋体" w:eastAsia="宋体"/>
        </w:rPr>
        <w:t>、</w:t>
      </w:r>
      <w:r>
        <w:t>Cell transfection</w:t>
      </w:r>
    </w:p>
    <w:p>
      <w:pPr>
        <w:pStyle w:val="3"/>
        <w:spacing w:before="1"/>
        <w:rPr>
          <w:b/>
          <w:sz w:val="18"/>
        </w:rPr>
      </w:pPr>
    </w:p>
    <w:p>
      <w:pPr>
        <w:pStyle w:val="3"/>
        <w:ind w:left="220"/>
        <w:jc w:val="both"/>
      </w:pPr>
      <w:r>
        <w:t xml:space="preserve">1 </w:t>
      </w:r>
      <w:r>
        <w:rPr>
          <w:rFonts w:hint="eastAsia" w:ascii="宋体" w:eastAsia="宋体"/>
        </w:rPr>
        <w:t xml:space="preserve">、 </w:t>
      </w:r>
      <w:r>
        <w:t>Use lipofectamine</w:t>
      </w:r>
      <w:r>
        <w:rPr>
          <w:position w:val="7"/>
          <w:sz w:val="13"/>
        </w:rPr>
        <w:t xml:space="preserve">TM </w:t>
      </w:r>
      <w:r>
        <w:t>2000(lipo2000) to transfect 48 hole plate</w:t>
      </w:r>
    </w:p>
    <w:p>
      <w:pPr>
        <w:pStyle w:val="3"/>
        <w:spacing w:before="199" w:line="444" w:lineRule="auto"/>
        <w:ind w:left="220" w:right="189"/>
        <w:jc w:val="both"/>
      </w:pPr>
      <w:r>
        <mc:AlternateContent>
          <mc:Choice Requires="wps">
            <w:drawing>
              <wp:anchor distT="0" distB="0" distL="114300" distR="114300" simplePos="0" relativeHeight="251679744" behindDoc="0" locked="0" layoutInCell="1" allowOverlap="1">
                <wp:simplePos x="0" y="0"/>
                <wp:positionH relativeFrom="page">
                  <wp:posOffset>1073785</wp:posOffset>
                </wp:positionH>
                <wp:positionV relativeFrom="paragraph">
                  <wp:posOffset>958215</wp:posOffset>
                </wp:positionV>
                <wp:extent cx="5411470" cy="1532890"/>
                <wp:effectExtent l="0" t="0" r="0" b="0"/>
                <wp:wrapNone/>
                <wp:docPr id="43" name="文本框 29"/>
                <wp:cNvGraphicFramePr/>
                <a:graphic xmlns:a="http://schemas.openxmlformats.org/drawingml/2006/main">
                  <a:graphicData uri="http://schemas.microsoft.com/office/word/2010/wordprocessingShape">
                    <wps:wsp>
                      <wps:cNvSpPr txBox="1"/>
                      <wps:spPr>
                        <a:xfrm>
                          <a:off x="0" y="0"/>
                          <a:ext cx="5411470" cy="1532890"/>
                        </a:xfrm>
                        <a:prstGeom prst="rect">
                          <a:avLst/>
                        </a:prstGeom>
                        <a:noFill/>
                        <a:ln>
                          <a:noFill/>
                        </a:ln>
                      </wps:spPr>
                      <wps:txbx>
                        <w:txbxContent>
                          <w:tbl>
                            <w:tblPr>
                              <w:tblStyle w:val="4"/>
                              <w:tblW w:w="0" w:type="auto"/>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72"/>
                              <w:gridCol w:w="3138"/>
                              <w:gridCol w:w="3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772" w:type="dxa"/>
                                  <w:tcBorders>
                                    <w:top w:val="single" w:color="008000" w:sz="12" w:space="0"/>
                                    <w:bottom w:val="single" w:color="008000" w:sz="6" w:space="0"/>
                                  </w:tcBorders>
                                </w:tcPr>
                                <w:p>
                                  <w:pPr>
                                    <w:pStyle w:val="8"/>
                                    <w:spacing w:before="114"/>
                                    <w:rPr>
                                      <w:sz w:val="21"/>
                                    </w:rPr>
                                  </w:pPr>
                                  <w:r>
                                    <w:rPr>
                                      <w:sz w:val="21"/>
                                    </w:rPr>
                                    <w:t>group</w:t>
                                  </w:r>
                                </w:p>
                              </w:tc>
                              <w:tc>
                                <w:tcPr>
                                  <w:tcW w:w="3138" w:type="dxa"/>
                                  <w:tcBorders>
                                    <w:top w:val="single" w:color="008000" w:sz="12" w:space="0"/>
                                    <w:bottom w:val="single" w:color="008000" w:sz="6" w:space="0"/>
                                  </w:tcBorders>
                                </w:tcPr>
                                <w:p>
                                  <w:pPr>
                                    <w:pStyle w:val="8"/>
                                    <w:spacing w:before="114"/>
                                    <w:ind w:left="1175"/>
                                    <w:rPr>
                                      <w:sz w:val="21"/>
                                    </w:rPr>
                                  </w:pPr>
                                  <w:r>
                                    <w:rPr>
                                      <w:sz w:val="21"/>
                                    </w:rPr>
                                    <w:t>50nM</w:t>
                                  </w:r>
                                </w:p>
                              </w:tc>
                              <w:tc>
                                <w:tcPr>
                                  <w:tcW w:w="3612" w:type="dxa"/>
                                  <w:tcBorders>
                                    <w:top w:val="single" w:color="008000" w:sz="12" w:space="0"/>
                                    <w:bottom w:val="single" w:color="008000" w:sz="6" w:space="0"/>
                                  </w:tcBorders>
                                </w:tcPr>
                                <w:p>
                                  <w:pPr>
                                    <w:pStyle w:val="8"/>
                                    <w:spacing w:before="114"/>
                                    <w:ind w:left="878"/>
                                    <w:rPr>
                                      <w:sz w:val="21"/>
                                    </w:rPr>
                                  </w:pPr>
                                  <w:r>
                                    <w:rPr>
                                      <w:sz w:val="21"/>
                                    </w:rPr>
                                    <w:t>100 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1772" w:type="dxa"/>
                                  <w:tcBorders>
                                    <w:top w:val="single" w:color="008000" w:sz="6" w:space="0"/>
                                  </w:tcBorders>
                                </w:tcPr>
                                <w:p>
                                  <w:pPr>
                                    <w:pStyle w:val="8"/>
                                    <w:spacing w:before="113"/>
                                    <w:rPr>
                                      <w:sz w:val="21"/>
                                    </w:rPr>
                                  </w:pPr>
                                  <w:r>
                                    <w:rPr>
                                      <w:sz w:val="21"/>
                                    </w:rPr>
                                    <w:t>1-3</w:t>
                                  </w:r>
                                </w:p>
                              </w:tc>
                              <w:tc>
                                <w:tcPr>
                                  <w:tcW w:w="3138" w:type="dxa"/>
                                  <w:tcBorders>
                                    <w:top w:val="single" w:color="008000" w:sz="6" w:space="0"/>
                                  </w:tcBorders>
                                </w:tcPr>
                                <w:p>
                                  <w:pPr>
                                    <w:pStyle w:val="8"/>
                                    <w:spacing w:before="113"/>
                                    <w:ind w:left="1175"/>
                                    <w:rPr>
                                      <w:sz w:val="21"/>
                                    </w:rPr>
                                  </w:pPr>
                                  <w:r>
                                    <w:rPr>
                                      <w:sz w:val="21"/>
                                    </w:rPr>
                                    <w:t>hsa-miR-34a</w:t>
                                  </w:r>
                                </w:p>
                              </w:tc>
                              <w:tc>
                                <w:tcPr>
                                  <w:tcW w:w="3612" w:type="dxa"/>
                                  <w:tcBorders>
                                    <w:top w:val="single" w:color="008000" w:sz="6" w:space="0"/>
                                  </w:tcBorders>
                                </w:tcPr>
                                <w:p>
                                  <w:pPr>
                                    <w:pStyle w:val="8"/>
                                    <w:spacing w:before="113"/>
                                    <w:ind w:left="878"/>
                                    <w:rPr>
                                      <w:sz w:val="21"/>
                                    </w:rPr>
                                  </w:pPr>
                                  <w:r>
                                    <w:rPr>
                                      <w:sz w:val="21"/>
                                    </w:rPr>
                                    <w:t>psiCHECK-MDM4 UTR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772" w:type="dxa"/>
                                </w:tcPr>
                                <w:p>
                                  <w:pPr>
                                    <w:pStyle w:val="8"/>
                                    <w:rPr>
                                      <w:sz w:val="21"/>
                                    </w:rPr>
                                  </w:pPr>
                                  <w:r>
                                    <w:rPr>
                                      <w:sz w:val="21"/>
                                    </w:rPr>
                                    <w:t>10-12</w:t>
                                  </w:r>
                                </w:p>
                              </w:tc>
                              <w:tc>
                                <w:tcPr>
                                  <w:tcW w:w="3138" w:type="dxa"/>
                                </w:tcPr>
                                <w:p>
                                  <w:pPr>
                                    <w:pStyle w:val="8"/>
                                    <w:ind w:left="1175"/>
                                    <w:rPr>
                                      <w:sz w:val="21"/>
                                    </w:rPr>
                                  </w:pPr>
                                  <w:r>
                                    <w:rPr>
                                      <w:sz w:val="21"/>
                                    </w:rPr>
                                    <w:t>Mir-NC</w:t>
                                  </w:r>
                                </w:p>
                              </w:tc>
                              <w:tc>
                                <w:tcPr>
                                  <w:tcW w:w="3612" w:type="dxa"/>
                                </w:tcPr>
                                <w:p>
                                  <w:pPr>
                                    <w:pStyle w:val="8"/>
                                    <w:ind w:left="878"/>
                                    <w:rPr>
                                      <w:sz w:val="21"/>
                                    </w:rPr>
                                  </w:pPr>
                                  <w:r>
                                    <w:rPr>
                                      <w:sz w:val="21"/>
                                    </w:rPr>
                                    <w:t>psiCHECK-MDM4 UTR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772" w:type="dxa"/>
                                </w:tcPr>
                                <w:p>
                                  <w:pPr>
                                    <w:pStyle w:val="8"/>
                                    <w:rPr>
                                      <w:sz w:val="21"/>
                                    </w:rPr>
                                  </w:pPr>
                                  <w:r>
                                    <w:rPr>
                                      <w:sz w:val="21"/>
                                    </w:rPr>
                                    <w:t>13-15</w:t>
                                  </w:r>
                                </w:p>
                              </w:tc>
                              <w:tc>
                                <w:tcPr>
                                  <w:tcW w:w="3138" w:type="dxa"/>
                                </w:tcPr>
                                <w:p>
                                  <w:pPr>
                                    <w:pStyle w:val="8"/>
                                    <w:ind w:left="1175"/>
                                    <w:rPr>
                                      <w:sz w:val="21"/>
                                    </w:rPr>
                                  </w:pPr>
                                  <w:r>
                                    <w:rPr>
                                      <w:sz w:val="21"/>
                                    </w:rPr>
                                    <w:t>hsa-miR-34a</w:t>
                                  </w:r>
                                </w:p>
                              </w:tc>
                              <w:tc>
                                <w:tcPr>
                                  <w:tcW w:w="3612" w:type="dxa"/>
                                </w:tcPr>
                                <w:p>
                                  <w:pPr>
                                    <w:pStyle w:val="8"/>
                                    <w:ind w:left="878"/>
                                    <w:rPr>
                                      <w:sz w:val="21"/>
                                    </w:rPr>
                                  </w:pPr>
                                  <w:r>
                                    <w:rPr>
                                      <w:sz w:val="21"/>
                                    </w:rPr>
                                    <w:t>psiCHECK-MDM4 exon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3" w:hRule="atLeast"/>
                              </w:trPr>
                              <w:tc>
                                <w:tcPr>
                                  <w:tcW w:w="1772" w:type="dxa"/>
                                  <w:tcBorders>
                                    <w:bottom w:val="single" w:color="008000" w:sz="12" w:space="0"/>
                                  </w:tcBorders>
                                </w:tcPr>
                                <w:p>
                                  <w:pPr>
                                    <w:pStyle w:val="8"/>
                                    <w:rPr>
                                      <w:sz w:val="21"/>
                                    </w:rPr>
                                  </w:pPr>
                                  <w:r>
                                    <w:rPr>
                                      <w:sz w:val="21"/>
                                    </w:rPr>
                                    <w:t>16-18</w:t>
                                  </w:r>
                                </w:p>
                              </w:tc>
                              <w:tc>
                                <w:tcPr>
                                  <w:tcW w:w="3138" w:type="dxa"/>
                                  <w:tcBorders>
                                    <w:bottom w:val="single" w:color="008000" w:sz="12" w:space="0"/>
                                  </w:tcBorders>
                                </w:tcPr>
                                <w:p>
                                  <w:pPr>
                                    <w:pStyle w:val="8"/>
                                    <w:ind w:left="1175"/>
                                    <w:rPr>
                                      <w:sz w:val="21"/>
                                    </w:rPr>
                                  </w:pPr>
                                  <w:r>
                                    <w:rPr>
                                      <w:sz w:val="21"/>
                                    </w:rPr>
                                    <w:t>Mir-NC</w:t>
                                  </w:r>
                                </w:p>
                              </w:tc>
                              <w:tc>
                                <w:tcPr>
                                  <w:tcW w:w="3612" w:type="dxa"/>
                                  <w:tcBorders>
                                    <w:bottom w:val="single" w:color="008000" w:sz="12" w:space="0"/>
                                  </w:tcBorders>
                                </w:tcPr>
                                <w:p>
                                  <w:pPr>
                                    <w:pStyle w:val="8"/>
                                    <w:ind w:left="878"/>
                                    <w:rPr>
                                      <w:sz w:val="21"/>
                                    </w:rPr>
                                  </w:pPr>
                                  <w:r>
                                    <w:rPr>
                                      <w:sz w:val="21"/>
                                    </w:rPr>
                                    <w:t>psiCHECK-MDM4 exon</w:t>
                                  </w:r>
                                </w:p>
                              </w:tc>
                            </w:tr>
                          </w:tbl>
                          <w:p>
                            <w:pPr>
                              <w:pStyle w:val="3"/>
                            </w:pPr>
                          </w:p>
                        </w:txbxContent>
                      </wps:txbx>
                      <wps:bodyPr lIns="0" tIns="0" rIns="0" bIns="0" upright="1"/>
                    </wps:wsp>
                  </a:graphicData>
                </a:graphic>
              </wp:anchor>
            </w:drawing>
          </mc:Choice>
          <mc:Fallback>
            <w:pict>
              <v:shape id="文本框 29" o:spid="_x0000_s1026" o:spt="202" type="#_x0000_t202" style="position:absolute;left:0pt;margin-left:84.55pt;margin-top:75.45pt;height:120.7pt;width:426.1pt;mso-position-horizontal-relative:page;z-index:251679744;mso-width-relative:page;mso-height-relative:page;" filled="f" stroked="f" coordsize="21600,21600" o:gfxdata="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8iK5xNkAAAAMAQAADwAA&#10;AAAAAAABACAAAAAiAAAAZHJzL2Rvd25yZXYueG1sUEsBAhQAFAAAAAgAh07iQLzoTBqjAQAAJwMA&#10;AA4AAAAAAAAAAQAgAAAAKAEAAGRycy9lMm9Eb2MueG1sUEsFBgAAAAAGAAYAWQEAAD0FAAAAAA==&#10;">
                <v:fill on="f" focussize="0,0"/>
                <v:stroke on="f"/>
                <v:imagedata o:title=""/>
                <o:lock v:ext="edit" aspectratio="f"/>
                <v:textbox inset="0mm,0mm,0mm,0mm">
                  <w:txbxContent>
                    <w:tbl>
                      <w:tblPr>
                        <w:tblStyle w:val="4"/>
                        <w:tblW w:w="0" w:type="auto"/>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72"/>
                        <w:gridCol w:w="3138"/>
                        <w:gridCol w:w="3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772" w:type="dxa"/>
                            <w:tcBorders>
                              <w:top w:val="single" w:color="008000" w:sz="12" w:space="0"/>
                              <w:bottom w:val="single" w:color="008000" w:sz="6" w:space="0"/>
                            </w:tcBorders>
                          </w:tcPr>
                          <w:p>
                            <w:pPr>
                              <w:pStyle w:val="8"/>
                              <w:spacing w:before="114"/>
                              <w:rPr>
                                <w:sz w:val="21"/>
                              </w:rPr>
                            </w:pPr>
                            <w:r>
                              <w:rPr>
                                <w:sz w:val="21"/>
                              </w:rPr>
                              <w:t>group</w:t>
                            </w:r>
                          </w:p>
                        </w:tc>
                        <w:tc>
                          <w:tcPr>
                            <w:tcW w:w="3138" w:type="dxa"/>
                            <w:tcBorders>
                              <w:top w:val="single" w:color="008000" w:sz="12" w:space="0"/>
                              <w:bottom w:val="single" w:color="008000" w:sz="6" w:space="0"/>
                            </w:tcBorders>
                          </w:tcPr>
                          <w:p>
                            <w:pPr>
                              <w:pStyle w:val="8"/>
                              <w:spacing w:before="114"/>
                              <w:ind w:left="1175"/>
                              <w:rPr>
                                <w:sz w:val="21"/>
                              </w:rPr>
                            </w:pPr>
                            <w:r>
                              <w:rPr>
                                <w:sz w:val="21"/>
                              </w:rPr>
                              <w:t>50nM</w:t>
                            </w:r>
                          </w:p>
                        </w:tc>
                        <w:tc>
                          <w:tcPr>
                            <w:tcW w:w="3612" w:type="dxa"/>
                            <w:tcBorders>
                              <w:top w:val="single" w:color="008000" w:sz="12" w:space="0"/>
                              <w:bottom w:val="single" w:color="008000" w:sz="6" w:space="0"/>
                            </w:tcBorders>
                          </w:tcPr>
                          <w:p>
                            <w:pPr>
                              <w:pStyle w:val="8"/>
                              <w:spacing w:before="114"/>
                              <w:ind w:left="878"/>
                              <w:rPr>
                                <w:sz w:val="21"/>
                              </w:rPr>
                            </w:pPr>
                            <w:r>
                              <w:rPr>
                                <w:sz w:val="21"/>
                              </w:rPr>
                              <w:t>100 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1772" w:type="dxa"/>
                            <w:tcBorders>
                              <w:top w:val="single" w:color="008000" w:sz="6" w:space="0"/>
                            </w:tcBorders>
                          </w:tcPr>
                          <w:p>
                            <w:pPr>
                              <w:pStyle w:val="8"/>
                              <w:spacing w:before="113"/>
                              <w:rPr>
                                <w:sz w:val="21"/>
                              </w:rPr>
                            </w:pPr>
                            <w:r>
                              <w:rPr>
                                <w:sz w:val="21"/>
                              </w:rPr>
                              <w:t>1-3</w:t>
                            </w:r>
                          </w:p>
                        </w:tc>
                        <w:tc>
                          <w:tcPr>
                            <w:tcW w:w="3138" w:type="dxa"/>
                            <w:tcBorders>
                              <w:top w:val="single" w:color="008000" w:sz="6" w:space="0"/>
                            </w:tcBorders>
                          </w:tcPr>
                          <w:p>
                            <w:pPr>
                              <w:pStyle w:val="8"/>
                              <w:spacing w:before="113"/>
                              <w:ind w:left="1175"/>
                              <w:rPr>
                                <w:sz w:val="21"/>
                              </w:rPr>
                            </w:pPr>
                            <w:r>
                              <w:rPr>
                                <w:sz w:val="21"/>
                              </w:rPr>
                              <w:t>hsa-miR-34a</w:t>
                            </w:r>
                          </w:p>
                        </w:tc>
                        <w:tc>
                          <w:tcPr>
                            <w:tcW w:w="3612" w:type="dxa"/>
                            <w:tcBorders>
                              <w:top w:val="single" w:color="008000" w:sz="6" w:space="0"/>
                            </w:tcBorders>
                          </w:tcPr>
                          <w:p>
                            <w:pPr>
                              <w:pStyle w:val="8"/>
                              <w:spacing w:before="113"/>
                              <w:ind w:left="878"/>
                              <w:rPr>
                                <w:sz w:val="21"/>
                              </w:rPr>
                            </w:pPr>
                            <w:r>
                              <w:rPr>
                                <w:sz w:val="21"/>
                              </w:rPr>
                              <w:t>psiCHECK-MDM4 UTR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772" w:type="dxa"/>
                          </w:tcPr>
                          <w:p>
                            <w:pPr>
                              <w:pStyle w:val="8"/>
                              <w:rPr>
                                <w:sz w:val="21"/>
                              </w:rPr>
                            </w:pPr>
                            <w:r>
                              <w:rPr>
                                <w:sz w:val="21"/>
                              </w:rPr>
                              <w:t>10-12</w:t>
                            </w:r>
                          </w:p>
                        </w:tc>
                        <w:tc>
                          <w:tcPr>
                            <w:tcW w:w="3138" w:type="dxa"/>
                          </w:tcPr>
                          <w:p>
                            <w:pPr>
                              <w:pStyle w:val="8"/>
                              <w:ind w:left="1175"/>
                              <w:rPr>
                                <w:sz w:val="21"/>
                              </w:rPr>
                            </w:pPr>
                            <w:r>
                              <w:rPr>
                                <w:sz w:val="21"/>
                              </w:rPr>
                              <w:t>Mir-NC</w:t>
                            </w:r>
                          </w:p>
                        </w:tc>
                        <w:tc>
                          <w:tcPr>
                            <w:tcW w:w="3612" w:type="dxa"/>
                          </w:tcPr>
                          <w:p>
                            <w:pPr>
                              <w:pStyle w:val="8"/>
                              <w:ind w:left="878"/>
                              <w:rPr>
                                <w:sz w:val="21"/>
                              </w:rPr>
                            </w:pPr>
                            <w:r>
                              <w:rPr>
                                <w:sz w:val="21"/>
                              </w:rPr>
                              <w:t>psiCHECK-MDM4 UTR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772" w:type="dxa"/>
                          </w:tcPr>
                          <w:p>
                            <w:pPr>
                              <w:pStyle w:val="8"/>
                              <w:rPr>
                                <w:sz w:val="21"/>
                              </w:rPr>
                            </w:pPr>
                            <w:r>
                              <w:rPr>
                                <w:sz w:val="21"/>
                              </w:rPr>
                              <w:t>13-15</w:t>
                            </w:r>
                          </w:p>
                        </w:tc>
                        <w:tc>
                          <w:tcPr>
                            <w:tcW w:w="3138" w:type="dxa"/>
                          </w:tcPr>
                          <w:p>
                            <w:pPr>
                              <w:pStyle w:val="8"/>
                              <w:ind w:left="1175"/>
                              <w:rPr>
                                <w:sz w:val="21"/>
                              </w:rPr>
                            </w:pPr>
                            <w:r>
                              <w:rPr>
                                <w:sz w:val="21"/>
                              </w:rPr>
                              <w:t>hsa-miR-34a</w:t>
                            </w:r>
                          </w:p>
                        </w:tc>
                        <w:tc>
                          <w:tcPr>
                            <w:tcW w:w="3612" w:type="dxa"/>
                          </w:tcPr>
                          <w:p>
                            <w:pPr>
                              <w:pStyle w:val="8"/>
                              <w:ind w:left="878"/>
                              <w:rPr>
                                <w:sz w:val="21"/>
                              </w:rPr>
                            </w:pPr>
                            <w:r>
                              <w:rPr>
                                <w:sz w:val="21"/>
                              </w:rPr>
                              <w:t>psiCHECK-MDM4 exon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3" w:hRule="atLeast"/>
                        </w:trPr>
                        <w:tc>
                          <w:tcPr>
                            <w:tcW w:w="1772" w:type="dxa"/>
                            <w:tcBorders>
                              <w:bottom w:val="single" w:color="008000" w:sz="12" w:space="0"/>
                            </w:tcBorders>
                          </w:tcPr>
                          <w:p>
                            <w:pPr>
                              <w:pStyle w:val="8"/>
                              <w:rPr>
                                <w:sz w:val="21"/>
                              </w:rPr>
                            </w:pPr>
                            <w:r>
                              <w:rPr>
                                <w:sz w:val="21"/>
                              </w:rPr>
                              <w:t>16-18</w:t>
                            </w:r>
                          </w:p>
                        </w:tc>
                        <w:tc>
                          <w:tcPr>
                            <w:tcW w:w="3138" w:type="dxa"/>
                            <w:tcBorders>
                              <w:bottom w:val="single" w:color="008000" w:sz="12" w:space="0"/>
                            </w:tcBorders>
                          </w:tcPr>
                          <w:p>
                            <w:pPr>
                              <w:pStyle w:val="8"/>
                              <w:ind w:left="1175"/>
                              <w:rPr>
                                <w:sz w:val="21"/>
                              </w:rPr>
                            </w:pPr>
                            <w:r>
                              <w:rPr>
                                <w:sz w:val="21"/>
                              </w:rPr>
                              <w:t>Mir-NC</w:t>
                            </w:r>
                          </w:p>
                        </w:tc>
                        <w:tc>
                          <w:tcPr>
                            <w:tcW w:w="3612" w:type="dxa"/>
                            <w:tcBorders>
                              <w:bottom w:val="single" w:color="008000" w:sz="12" w:space="0"/>
                            </w:tcBorders>
                          </w:tcPr>
                          <w:p>
                            <w:pPr>
                              <w:pStyle w:val="8"/>
                              <w:ind w:left="878"/>
                              <w:rPr>
                                <w:sz w:val="21"/>
                              </w:rPr>
                            </w:pPr>
                            <w:r>
                              <w:rPr>
                                <w:sz w:val="21"/>
                              </w:rPr>
                              <w:t>psiCHECK-MDM4 exon</w:t>
                            </w:r>
                          </w:p>
                        </w:tc>
                      </w:tr>
                    </w:tbl>
                    <w:p>
                      <w:pPr>
                        <w:pStyle w:val="3"/>
                      </w:pPr>
                    </w:p>
                  </w:txbxContent>
                </v:textbox>
              </v:shape>
            </w:pict>
          </mc:Fallback>
        </mc:AlternateContent>
      </w:r>
      <w:r>
        <w:t xml:space="preserve">2 </w:t>
      </w:r>
      <w:r>
        <w:rPr>
          <w:rFonts w:hint="eastAsia" w:ascii="宋体" w:eastAsia="宋体"/>
        </w:rPr>
        <w:t xml:space="preserve">、 </w:t>
      </w:r>
      <w:r>
        <w:t>The day before the transfection, inoculate an appropriate number of 293T cells in the 48-hole culture plate, each hole added culture medium without antibiotics, so that the density of cells can reach 70% ~ 80% during transfection. Groups are set as followed while each with 3 parallel holes:</w:t>
      </w: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spacing w:before="151"/>
        <w:ind w:left="220"/>
      </w:pPr>
      <w:r>
        <w:t xml:space="preserve">3 </w:t>
      </w:r>
      <w:r>
        <w:rPr>
          <w:rFonts w:hint="eastAsia" w:ascii="宋体" w:eastAsia="宋体"/>
        </w:rPr>
        <w:t xml:space="preserve">、 </w:t>
      </w:r>
      <w:r>
        <w:t>For each transfection sample, prepare the Plasmid-lipo2000 mixture as follows:</w:t>
      </w:r>
    </w:p>
    <w:p>
      <w:pPr>
        <w:pStyle w:val="3"/>
        <w:spacing w:before="10"/>
        <w:rPr>
          <w:sz w:val="17"/>
        </w:rPr>
      </w:pPr>
    </w:p>
    <w:p>
      <w:pPr>
        <w:pStyle w:val="7"/>
        <w:numPr>
          <w:ilvl w:val="0"/>
          <w:numId w:val="3"/>
        </w:numPr>
        <w:tabs>
          <w:tab w:val="left" w:pos="422"/>
        </w:tabs>
        <w:spacing w:before="0" w:after="0" w:line="465" w:lineRule="auto"/>
        <w:ind w:left="220" w:right="192" w:firstLine="0"/>
        <w:jc w:val="left"/>
        <w:rPr>
          <w:sz w:val="21"/>
        </w:rPr>
      </w:pPr>
      <w:r>
        <w:rPr>
          <w:sz w:val="21"/>
        </w:rPr>
        <w:t>Dilute plasmid: Dilute 100 ng psiCHECK-MDM4(V1) with 25ul medium without serum, gently mix.Use 25ul medium without serum to dilute hsa-miR-34a(V2), gently</w:t>
      </w:r>
      <w:r>
        <w:rPr>
          <w:spacing w:val="-4"/>
          <w:sz w:val="21"/>
        </w:rPr>
        <w:t xml:space="preserve"> </w:t>
      </w:r>
      <w:r>
        <w:rPr>
          <w:sz w:val="21"/>
        </w:rPr>
        <w:t>mix.</w:t>
      </w:r>
    </w:p>
    <w:p>
      <w:pPr>
        <w:pStyle w:val="7"/>
        <w:numPr>
          <w:ilvl w:val="0"/>
          <w:numId w:val="3"/>
        </w:numPr>
        <w:tabs>
          <w:tab w:val="left" w:pos="492"/>
        </w:tabs>
        <w:spacing w:before="0" w:after="0" w:line="465" w:lineRule="auto"/>
        <w:ind w:left="220" w:right="194" w:firstLine="0"/>
        <w:jc w:val="left"/>
        <w:rPr>
          <w:sz w:val="21"/>
        </w:rPr>
      </w:pPr>
      <w:r>
        <w:rPr>
          <w:sz w:val="21"/>
        </w:rPr>
        <w:t>Dilute lipo2000: Dilute lipo2000(V3) with 25ul medium without serum, gently mix and incubate 5 min at room</w:t>
      </w:r>
      <w:r>
        <w:rPr>
          <w:spacing w:val="-4"/>
          <w:sz w:val="21"/>
        </w:rPr>
        <w:t xml:space="preserve"> </w:t>
      </w:r>
      <w:r>
        <w:rPr>
          <w:sz w:val="21"/>
        </w:rPr>
        <w:t>temperature;</w:t>
      </w:r>
    </w:p>
    <w:p>
      <w:pPr>
        <w:pStyle w:val="7"/>
        <w:numPr>
          <w:ilvl w:val="0"/>
          <w:numId w:val="3"/>
        </w:numPr>
        <w:tabs>
          <w:tab w:val="left" w:pos="417"/>
        </w:tabs>
        <w:spacing w:before="0" w:after="0" w:line="241" w:lineRule="exact"/>
        <w:ind w:left="416" w:right="0" w:hanging="197"/>
        <w:jc w:val="left"/>
        <w:rPr>
          <w:sz w:val="21"/>
        </w:rPr>
      </w:pPr>
      <w:r>
        <w:rPr>
          <w:sz w:val="21"/>
        </w:rPr>
        <w:t>Gently mix V1 + V2 with V3 and incubate 20 min at room</w:t>
      </w:r>
      <w:r>
        <w:rPr>
          <w:spacing w:val="-13"/>
          <w:sz w:val="21"/>
        </w:rPr>
        <w:t xml:space="preserve"> </w:t>
      </w:r>
      <w:r>
        <w:rPr>
          <w:sz w:val="21"/>
        </w:rPr>
        <w:t>temperature.</w:t>
      </w:r>
    </w:p>
    <w:p>
      <w:pPr>
        <w:pStyle w:val="3"/>
        <w:rPr>
          <w:sz w:val="19"/>
        </w:rPr>
      </w:pPr>
    </w:p>
    <w:p>
      <w:pPr>
        <w:pStyle w:val="3"/>
        <w:ind w:left="220"/>
      </w:pPr>
      <w:r>
        <w:t xml:space="preserve">4 </w:t>
      </w:r>
      <w:r>
        <w:rPr>
          <w:rFonts w:hint="eastAsia" w:ascii="宋体" w:eastAsia="宋体"/>
        </w:rPr>
        <w:t xml:space="preserve">、 </w:t>
      </w:r>
      <w:r>
        <w:t>Add Plasmid-LIPO 2000 mixture to the 48-hole plate containing cells and medium, gently</w:t>
      </w:r>
    </w:p>
    <w:p>
      <w:pPr>
        <w:spacing w:after="0"/>
        <w:sectPr>
          <w:pgSz w:w="11910" w:h="16840"/>
          <w:pgMar w:top="1500" w:right="1580" w:bottom="280" w:left="1580" w:header="720" w:footer="720" w:gutter="0"/>
        </w:sectPr>
      </w:pPr>
    </w:p>
    <w:p>
      <w:pPr>
        <w:pStyle w:val="3"/>
        <w:spacing w:before="74"/>
        <w:ind w:left="220"/>
      </w:pPr>
      <w:r>
        <w:t>shaken.</w:t>
      </w:r>
    </w:p>
    <w:p>
      <w:pPr>
        <w:pStyle w:val="3"/>
        <w:spacing w:before="5"/>
        <w:rPr>
          <w:sz w:val="18"/>
        </w:rPr>
      </w:pPr>
    </w:p>
    <w:p>
      <w:pPr>
        <w:pStyle w:val="3"/>
        <w:spacing w:line="446" w:lineRule="auto"/>
        <w:ind w:left="220" w:right="187"/>
        <w:jc w:val="both"/>
      </w:pPr>
      <w:r>
        <w:t xml:space="preserve">5 </w:t>
      </w:r>
      <w:r>
        <w:rPr>
          <w:rFonts w:hint="eastAsia" w:ascii="宋体" w:hAnsi="宋体" w:eastAsia="宋体"/>
        </w:rPr>
        <w:t xml:space="preserve">、 </w:t>
      </w:r>
      <w:r>
        <w:t>put the culture plate in 37</w:t>
      </w:r>
      <w:r>
        <w:rPr>
          <w:rFonts w:hint="eastAsia" w:ascii="宋体" w:hAnsi="宋体" w:eastAsia="宋体"/>
          <w:spacing w:val="-44"/>
        </w:rPr>
        <w:t xml:space="preserve">℃ </w:t>
      </w:r>
      <w:r>
        <w:t>CO2 culture box for cultivation with 48 hours. After 4 to 6 hours of culture, remove the culture liquid containing the Plasmid-LIPO 2000 mixture from the hole and replace with the fresh medium.</w:t>
      </w:r>
    </w:p>
    <w:p>
      <w:pPr>
        <w:pStyle w:val="2"/>
        <w:spacing w:before="6"/>
        <w:jc w:val="both"/>
      </w:pPr>
      <w:r>
        <w:t>10</w:t>
      </w:r>
      <w:r>
        <w:rPr>
          <w:rFonts w:hint="eastAsia" w:ascii="宋体" w:eastAsia="宋体"/>
        </w:rPr>
        <w:t>、</w:t>
      </w:r>
      <w:r>
        <w:t>Luciferase detection</w:t>
      </w:r>
    </w:p>
    <w:p>
      <w:pPr>
        <w:pStyle w:val="3"/>
        <w:spacing w:before="5"/>
        <w:rPr>
          <w:b/>
          <w:sz w:val="18"/>
        </w:rPr>
      </w:pPr>
    </w:p>
    <w:p>
      <w:pPr>
        <w:pStyle w:val="7"/>
        <w:numPr>
          <w:ilvl w:val="0"/>
          <w:numId w:val="4"/>
        </w:numPr>
        <w:tabs>
          <w:tab w:val="left" w:pos="432"/>
        </w:tabs>
        <w:spacing w:before="1" w:after="0" w:line="465" w:lineRule="auto"/>
        <w:ind w:left="220" w:right="184" w:firstLine="0"/>
        <w:jc w:val="both"/>
        <w:rPr>
          <w:sz w:val="21"/>
        </w:rPr>
      </w:pPr>
      <w:r>
        <w:rPr>
          <w:sz w:val="21"/>
        </w:rPr>
        <w:t>After the cell is cracked with a cell cleavage solution, the fluorescence intensity is measured by mixing the 5ul cell cleavage with the Firefly luciferase buffer and the substrate 5ul(as described in the test kit for the promega dual fluorescence reporting system).Then add 5ul marine kidney luciferase reaction buffer and coelenterin substrat , and the activity of marine renal luciferase was measured</w:t>
      </w:r>
      <w:r>
        <w:rPr>
          <w:spacing w:val="-2"/>
          <w:sz w:val="21"/>
        </w:rPr>
        <w:t xml:space="preserve"> </w:t>
      </w:r>
      <w:r>
        <w:rPr>
          <w:sz w:val="21"/>
        </w:rPr>
        <w:t>again.</w:t>
      </w:r>
    </w:p>
    <w:p>
      <w:pPr>
        <w:pStyle w:val="7"/>
        <w:numPr>
          <w:ilvl w:val="0"/>
          <w:numId w:val="4"/>
        </w:numPr>
        <w:tabs>
          <w:tab w:val="left" w:pos="465"/>
        </w:tabs>
        <w:spacing w:before="0" w:after="0" w:line="465" w:lineRule="auto"/>
        <w:ind w:left="220" w:right="189" w:firstLine="0"/>
        <w:jc w:val="both"/>
        <w:rPr>
          <w:sz w:val="21"/>
        </w:rPr>
      </w:pPr>
      <w:r>
        <w:rPr>
          <w:sz w:val="21"/>
        </w:rPr>
        <w:t>Each sample was homogenized according to Firefly luciferase activity. The activity of marine renal luciferase was compared and a chart was</w:t>
      </w:r>
      <w:r>
        <w:rPr>
          <w:spacing w:val="-5"/>
          <w:sz w:val="21"/>
        </w:rPr>
        <w:t xml:space="preserve"> </w:t>
      </w:r>
      <w:r>
        <w:rPr>
          <w:sz w:val="21"/>
        </w:rPr>
        <w:t>drawn.</w:t>
      </w:r>
    </w:p>
    <w:p>
      <w:pPr>
        <w:pStyle w:val="2"/>
        <w:spacing w:line="241" w:lineRule="exact"/>
        <w:jc w:val="both"/>
      </w:pPr>
      <w:r>
        <w:t>Note: psiCHECK. -2 Vector uses Firefly luciferase as an internal reference.</w:t>
      </w:r>
    </w:p>
    <w:p>
      <w:pPr>
        <w:pStyle w:val="3"/>
        <w:rPr>
          <w:b/>
          <w:sz w:val="22"/>
        </w:rPr>
      </w:pPr>
    </w:p>
    <w:p>
      <w:pPr>
        <w:pStyle w:val="3"/>
        <w:rPr>
          <w:b/>
          <w:sz w:val="22"/>
        </w:rPr>
      </w:pPr>
    </w:p>
    <w:p>
      <w:pPr>
        <w:pStyle w:val="3"/>
        <w:rPr>
          <w:b/>
          <w:sz w:val="22"/>
        </w:rPr>
      </w:pPr>
    </w:p>
    <w:p>
      <w:pPr>
        <w:pStyle w:val="3"/>
        <w:rPr>
          <w:b/>
          <w:sz w:val="22"/>
        </w:rPr>
      </w:pPr>
    </w:p>
    <w:p>
      <w:pPr>
        <w:pStyle w:val="3"/>
        <w:rPr>
          <w:b/>
          <w:sz w:val="22"/>
        </w:rPr>
      </w:pPr>
    </w:p>
    <w:p>
      <w:pPr>
        <w:pStyle w:val="3"/>
        <w:rPr>
          <w:b/>
          <w:sz w:val="22"/>
        </w:rPr>
      </w:pPr>
    </w:p>
    <w:p>
      <w:pPr>
        <w:pStyle w:val="3"/>
        <w:rPr>
          <w:b/>
          <w:sz w:val="22"/>
        </w:rPr>
      </w:pPr>
    </w:p>
    <w:p>
      <w:pPr>
        <w:pStyle w:val="3"/>
        <w:rPr>
          <w:b/>
          <w:sz w:val="22"/>
        </w:rPr>
      </w:pPr>
    </w:p>
    <w:p>
      <w:pPr>
        <w:pStyle w:val="3"/>
        <w:rPr>
          <w:b/>
          <w:sz w:val="22"/>
        </w:rPr>
      </w:pPr>
    </w:p>
    <w:p>
      <w:pPr>
        <w:pStyle w:val="3"/>
        <w:spacing w:before="11"/>
        <w:rPr>
          <w:b/>
          <w:sz w:val="24"/>
        </w:rPr>
      </w:pPr>
    </w:p>
    <w:p>
      <w:pPr>
        <w:pStyle w:val="3"/>
        <w:ind w:left="220"/>
        <w:jc w:val="both"/>
      </w:pPr>
      <w:r>
        <mc:AlternateContent>
          <mc:Choice Requires="wps">
            <w:drawing>
              <wp:anchor distT="0" distB="0" distL="0" distR="0" simplePos="0" relativeHeight="251680768" behindDoc="1" locked="0" layoutInCell="1" allowOverlap="1">
                <wp:simplePos x="0" y="0"/>
                <wp:positionH relativeFrom="page">
                  <wp:posOffset>1073785</wp:posOffset>
                </wp:positionH>
                <wp:positionV relativeFrom="paragraph">
                  <wp:posOffset>234950</wp:posOffset>
                </wp:positionV>
                <wp:extent cx="5411470" cy="0"/>
                <wp:effectExtent l="0" t="0" r="0" b="0"/>
                <wp:wrapTopAndBottom/>
                <wp:docPr id="44" name="直线 30"/>
                <wp:cNvGraphicFramePr/>
                <a:graphic xmlns:a="http://schemas.openxmlformats.org/drawingml/2006/main">
                  <a:graphicData uri="http://schemas.microsoft.com/office/word/2010/wordprocessingShape">
                    <wps:wsp>
                      <wps:cNvSpPr/>
                      <wps:spPr>
                        <a:xfrm>
                          <a:off x="0" y="0"/>
                          <a:ext cx="5411470" cy="0"/>
                        </a:xfrm>
                        <a:prstGeom prst="line">
                          <a:avLst/>
                        </a:prstGeom>
                        <a:ln w="18288" cap="flat" cmpd="sng">
                          <a:solidFill>
                            <a:srgbClr val="008000"/>
                          </a:solidFill>
                          <a:prstDash val="solid"/>
                          <a:headEnd type="none" w="med" len="med"/>
                          <a:tailEnd type="none" w="med" len="med"/>
                        </a:ln>
                      </wps:spPr>
                      <wps:bodyPr upright="1"/>
                    </wps:wsp>
                  </a:graphicData>
                </a:graphic>
              </wp:anchor>
            </w:drawing>
          </mc:Choice>
          <mc:Fallback>
            <w:pict>
              <v:line id="直线 30" o:spid="_x0000_s1026" o:spt="20" style="position:absolute;left:0pt;margin-left:84.55pt;margin-top:18.5pt;height:0pt;width:426.1pt;mso-position-horizontal-relative:page;mso-wrap-distance-bottom:0pt;mso-wrap-distance-top:0pt;z-index:-251635712;mso-width-relative:page;mso-height-relative:page;" filled="f" stroked="t" coordsize="21600,21600" o:gfxdata="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I1/g1wAAAAoBAAAPAAAAAAAAAAEAIAAAACIAAABk&#10;cnMvZG93bnJldi54bWxQSwECFAAUAAAACACHTuJAeyRv784BAACQAwAADgAAAAAAAAABACAAAAAm&#10;AQAAZHJzL2Uyb0RvYy54bWxQSwUGAAAAAAYABgBZAQAAZgUAAAAA&#10;">
                <v:fill on="f" focussize="0,0"/>
                <v:stroke weight="1.44pt" color="#008000" joinstyle="round"/>
                <v:imagedata o:title=""/>
                <o:lock v:ext="edit" aspectratio="f"/>
                <w10:wrap type="topAndBottom"/>
              </v:line>
            </w:pict>
          </mc:Fallback>
        </mc:AlternateContent>
      </w:r>
      <w:r>
        <w:t>Main experimental reagent</w:t>
      </w:r>
    </w:p>
    <w:p>
      <w:pPr>
        <w:pStyle w:val="3"/>
        <w:tabs>
          <w:tab w:val="left" w:pos="4479"/>
        </w:tabs>
        <w:spacing w:before="85" w:after="112"/>
        <w:ind w:left="220"/>
      </w:pPr>
      <w:r>
        <w:t>name</w:t>
      </w:r>
      <w:r>
        <w:tab/>
      </w:r>
      <w:r>
        <w:t>company</w:t>
      </w:r>
    </w:p>
    <w:p>
      <w:pPr>
        <w:pStyle w:val="3"/>
        <w:spacing w:line="20" w:lineRule="exact"/>
        <w:ind w:left="104"/>
        <w:rPr>
          <w:sz w:val="2"/>
        </w:rPr>
      </w:pPr>
      <w:r>
        <w:rPr>
          <w:sz w:val="2"/>
        </w:rPr>
        <mc:AlternateContent>
          <mc:Choice Requires="wpg">
            <w:drawing>
              <wp:inline distT="0" distB="0" distL="114300" distR="114300">
                <wp:extent cx="5411470" cy="9525"/>
                <wp:effectExtent l="0" t="0" r="0" b="0"/>
                <wp:docPr id="27" name="组合 31"/>
                <wp:cNvGraphicFramePr/>
                <a:graphic xmlns:a="http://schemas.openxmlformats.org/drawingml/2006/main">
                  <a:graphicData uri="http://schemas.microsoft.com/office/word/2010/wordprocessingGroup">
                    <wpg:wgp>
                      <wpg:cNvGrpSpPr/>
                      <wpg:grpSpPr>
                        <a:xfrm>
                          <a:off x="0" y="0"/>
                          <a:ext cx="5411470" cy="9525"/>
                          <a:chOff x="0" y="0"/>
                          <a:chExt cx="8522" cy="15"/>
                        </a:xfrm>
                      </wpg:grpSpPr>
                      <wps:wsp>
                        <wps:cNvPr id="26" name="直线 32"/>
                        <wps:cNvSpPr/>
                        <wps:spPr>
                          <a:xfrm>
                            <a:off x="0" y="7"/>
                            <a:ext cx="8522" cy="0"/>
                          </a:xfrm>
                          <a:prstGeom prst="line">
                            <a:avLst/>
                          </a:prstGeom>
                          <a:ln w="9144" cap="flat" cmpd="sng">
                            <a:solidFill>
                              <a:srgbClr val="008000"/>
                            </a:solidFill>
                            <a:prstDash val="solid"/>
                            <a:headEnd type="none" w="med" len="med"/>
                            <a:tailEnd type="none" w="med" len="med"/>
                          </a:ln>
                        </wps:spPr>
                        <wps:bodyPr upright="1"/>
                      </wps:wsp>
                    </wpg:wgp>
                  </a:graphicData>
                </a:graphic>
              </wp:inline>
            </w:drawing>
          </mc:Choice>
          <mc:Fallback>
            <w:pict>
              <v:group id="组合 31" o:spid="_x0000_s1026" o:spt="203" style="height:0.75pt;width:426.1pt;" coordsize="8522,15" o:gfxdata="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6Riy3NMAAAADAQAADwAAAAAAAAABACAAAAAiAAAAZHJzL2Rvd25yZXYueG1sUEsB&#10;AhQAFAAAAAgAh07iQOYrx7AzAgAAtAQAAA4AAAAAAAAAAQAgAAAAIgEAAGRycy9lMm9Eb2MueG1s&#10;UEsFBgAAAAAGAAYAWQEAAMcFAAAAAA==&#10;">
                <o:lock v:ext="edit" aspectratio="f"/>
                <v:line id="直线 32" o:spid="_x0000_s1026" o:spt="20" style="position:absolute;left:0;top:7;height:0;width:8522;" filled="f" stroked="t" coordsize="21600,21600" o:gfxdata="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GvM7q/&#10;AAAA2wAAAA8AAAAAAAAAAQAgAAAAIgAAAGRycy9kb3ducmV2LnhtbFBLAQIUABQAAAAIAIdO4kAz&#10;LwWeOwAAADkAAAAQAAAAAAAAAAEAIAAAAA4BAABkcnMvc2hhcGV4bWwueG1sUEsFBgAAAAAGAAYA&#10;WwEAALgDAAAAAA==&#10;">
                  <v:fill on="f" focussize="0,0"/>
                  <v:stroke weight="0.72pt" color="#008000" joinstyle="round"/>
                  <v:imagedata o:title=""/>
                  <o:lock v:ext="edit" aspectratio="f"/>
                </v:line>
                <w10:wrap type="none"/>
                <w10:anchorlock/>
              </v:group>
            </w:pict>
          </mc:Fallback>
        </mc:AlternateContent>
      </w:r>
    </w:p>
    <w:p>
      <w:pPr>
        <w:pStyle w:val="3"/>
        <w:tabs>
          <w:tab w:val="left" w:pos="4479"/>
        </w:tabs>
        <w:spacing w:before="108" w:line="465" w:lineRule="auto"/>
        <w:ind w:left="220" w:right="3460"/>
      </w:pPr>
      <w:r>
        <w:t>Double Fluorescent Report Gene</w:t>
      </w:r>
      <w:r>
        <w:rPr>
          <w:spacing w:val="-13"/>
        </w:rPr>
        <w:t xml:space="preserve"> </w:t>
      </w:r>
      <w:r>
        <w:t>Detection</w:t>
      </w:r>
      <w:r>
        <w:rPr>
          <w:spacing w:val="-1"/>
        </w:rPr>
        <w:t xml:space="preserve"> </w:t>
      </w:r>
      <w:r>
        <w:t>Kit</w:t>
      </w:r>
      <w:r>
        <w:tab/>
      </w:r>
      <w:r>
        <w:t>Promega QIAquick Gel</w:t>
      </w:r>
      <w:r>
        <w:rPr>
          <w:spacing w:val="-5"/>
        </w:rPr>
        <w:t xml:space="preserve"> </w:t>
      </w:r>
      <w:r>
        <w:t>Extraction</w:t>
      </w:r>
      <w:r>
        <w:rPr>
          <w:spacing w:val="-2"/>
        </w:rPr>
        <w:t xml:space="preserve"> </w:t>
      </w:r>
      <w:r>
        <w:t>Kit</w:t>
      </w:r>
      <w:r>
        <w:tab/>
      </w:r>
      <w:r>
        <w:rPr>
          <w:spacing w:val="-3"/>
        </w:rPr>
        <w:t>QIAGEN</w:t>
      </w:r>
    </w:p>
    <w:p>
      <w:pPr>
        <w:pStyle w:val="3"/>
        <w:tabs>
          <w:tab w:val="left" w:pos="4479"/>
        </w:tabs>
        <w:spacing w:line="241" w:lineRule="exact"/>
        <w:ind w:left="220"/>
      </w:pPr>
      <w:r>
        <w:t>XhoI</w:t>
      </w:r>
      <w:r>
        <w:tab/>
      </w:r>
      <w:r>
        <w:t>NEB</w:t>
      </w:r>
    </w:p>
    <w:p>
      <w:pPr>
        <w:pStyle w:val="3"/>
        <w:spacing w:before="8"/>
        <w:rPr>
          <w:sz w:val="19"/>
        </w:rPr>
      </w:pPr>
    </w:p>
    <w:p>
      <w:pPr>
        <w:pStyle w:val="3"/>
        <w:tabs>
          <w:tab w:val="left" w:pos="4479"/>
        </w:tabs>
        <w:ind w:left="220"/>
      </w:pPr>
      <w:r>
        <w:t>Not1</w:t>
      </w:r>
      <w:r>
        <w:tab/>
      </w:r>
      <w:r>
        <w:t>NEB</w:t>
      </w:r>
    </w:p>
    <w:p>
      <w:pPr>
        <w:pStyle w:val="3"/>
        <w:spacing w:before="8"/>
        <w:rPr>
          <w:sz w:val="19"/>
        </w:rPr>
      </w:pPr>
    </w:p>
    <w:p>
      <w:pPr>
        <w:pStyle w:val="3"/>
        <w:tabs>
          <w:tab w:val="left" w:pos="4479"/>
        </w:tabs>
        <w:ind w:left="220"/>
      </w:pPr>
      <w:r>
        <w:t>PsiCHECK-2Vector</w:t>
      </w:r>
      <w:r>
        <w:tab/>
      </w:r>
      <w:r>
        <w:t>Promega</w:t>
      </w:r>
    </w:p>
    <w:p>
      <w:pPr>
        <w:pStyle w:val="3"/>
        <w:spacing w:before="8"/>
        <w:rPr>
          <w:sz w:val="19"/>
        </w:rPr>
      </w:pPr>
    </w:p>
    <w:p>
      <w:pPr>
        <w:pStyle w:val="3"/>
        <w:tabs>
          <w:tab w:val="left" w:pos="4479"/>
        </w:tabs>
        <w:ind w:left="220"/>
      </w:pPr>
      <w:r>
        <w:t>DNA</w:t>
      </w:r>
      <w:r>
        <w:rPr>
          <w:spacing w:val="-14"/>
        </w:rPr>
        <w:t xml:space="preserve"> </w:t>
      </w:r>
      <w:r>
        <w:t>ligation</w:t>
      </w:r>
      <w:r>
        <w:rPr>
          <w:spacing w:val="-2"/>
        </w:rPr>
        <w:t xml:space="preserve"> </w:t>
      </w:r>
      <w:r>
        <w:t>kit</w:t>
      </w:r>
      <w:r>
        <w:tab/>
      </w:r>
      <w:r>
        <w:t>TOYOBO</w:t>
      </w:r>
    </w:p>
    <w:p>
      <w:pPr>
        <w:pStyle w:val="3"/>
        <w:spacing w:before="8"/>
        <w:rPr>
          <w:sz w:val="19"/>
        </w:rPr>
      </w:pPr>
    </w:p>
    <w:p>
      <w:pPr>
        <w:pStyle w:val="3"/>
        <w:tabs>
          <w:tab w:val="left" w:pos="4479"/>
        </w:tabs>
        <w:ind w:left="220"/>
      </w:pPr>
      <w:r>
        <w:t>Lipo 2000</w:t>
      </w:r>
      <w:r>
        <w:tab/>
      </w:r>
      <w:r>
        <w:t>Invitrogen</w:t>
      </w:r>
    </w:p>
    <w:p>
      <w:pPr>
        <w:pStyle w:val="3"/>
        <w:spacing w:before="8"/>
        <w:rPr>
          <w:sz w:val="19"/>
        </w:rPr>
      </w:pPr>
    </w:p>
    <w:p>
      <w:pPr>
        <w:pStyle w:val="3"/>
        <w:tabs>
          <w:tab w:val="left" w:pos="4479"/>
        </w:tabs>
        <w:ind w:left="220"/>
      </w:pPr>
      <w:r>
        <mc:AlternateContent>
          <mc:Choice Requires="wps">
            <w:drawing>
              <wp:anchor distT="0" distB="0" distL="0" distR="0" simplePos="0" relativeHeight="251682816" behindDoc="1" locked="0" layoutInCell="1" allowOverlap="1">
                <wp:simplePos x="0" y="0"/>
                <wp:positionH relativeFrom="page">
                  <wp:posOffset>1073785</wp:posOffset>
                </wp:positionH>
                <wp:positionV relativeFrom="paragraph">
                  <wp:posOffset>229870</wp:posOffset>
                </wp:positionV>
                <wp:extent cx="5411470" cy="0"/>
                <wp:effectExtent l="0" t="0" r="0" b="0"/>
                <wp:wrapTopAndBottom/>
                <wp:docPr id="45" name="直线 33"/>
                <wp:cNvGraphicFramePr/>
                <a:graphic xmlns:a="http://schemas.openxmlformats.org/drawingml/2006/main">
                  <a:graphicData uri="http://schemas.microsoft.com/office/word/2010/wordprocessingShape">
                    <wps:wsp>
                      <wps:cNvSpPr/>
                      <wps:spPr>
                        <a:xfrm>
                          <a:off x="0" y="0"/>
                          <a:ext cx="5411470" cy="0"/>
                        </a:xfrm>
                        <a:prstGeom prst="line">
                          <a:avLst/>
                        </a:prstGeom>
                        <a:ln w="9144" cap="flat" cmpd="sng">
                          <a:solidFill>
                            <a:srgbClr val="008000"/>
                          </a:solidFill>
                          <a:prstDash val="solid"/>
                          <a:headEnd type="none" w="med" len="med"/>
                          <a:tailEnd type="none" w="med" len="med"/>
                        </a:ln>
                      </wps:spPr>
                      <wps:bodyPr upright="1"/>
                    </wps:wsp>
                  </a:graphicData>
                </a:graphic>
              </wp:anchor>
            </w:drawing>
          </mc:Choice>
          <mc:Fallback>
            <w:pict>
              <v:line id="直线 33" o:spid="_x0000_s1026" o:spt="20" style="position:absolute;left:0pt;margin-left:84.55pt;margin-top:18.1pt;height:0pt;width:426.1pt;mso-position-horizontal-relative:page;mso-wrap-distance-bottom:0pt;mso-wrap-distance-top:0pt;z-index:-251633664;mso-width-relative:page;mso-height-relative:page;" filled="f" stroked="t" coordsize="21600,21600" o:gfxdata="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VzBUbaAAAACgEAAA8AAAAAAAAAAQAgAAAA&#10;IgAAAGRycy9kb3ducmV2LnhtbFBLAQIUABQAAAAIAIdO4kAbqDJ20AEAAI8DAAAOAAAAAAAAAAEA&#10;IAAAACkBAABkcnMvZTJvRG9jLnhtbFBLBQYAAAAABgAGAFkBAABrBQAAAAA=&#10;">
                <v:fill on="f" focussize="0,0"/>
                <v:stroke weight="0.72pt" color="#008000" joinstyle="round"/>
                <v:imagedata o:title=""/>
                <o:lock v:ext="edit" aspectratio="f"/>
                <w10:wrap type="topAndBottom"/>
              </v:line>
            </w:pict>
          </mc:Fallback>
        </mc:AlternateContent>
      </w:r>
      <w:r>
        <w:t>fetal</w:t>
      </w:r>
      <w:r>
        <w:rPr>
          <w:spacing w:val="-3"/>
        </w:rPr>
        <w:t xml:space="preserve"> </w:t>
      </w:r>
      <w:r>
        <w:t>bovine</w:t>
      </w:r>
      <w:r>
        <w:rPr>
          <w:spacing w:val="-1"/>
        </w:rPr>
        <w:t xml:space="preserve"> </w:t>
      </w:r>
      <w:r>
        <w:t>serum</w:t>
      </w:r>
      <w:r>
        <w:tab/>
      </w:r>
      <w:r>
        <w:t>Gbico</w:t>
      </w:r>
    </w:p>
    <w:p>
      <w:pPr>
        <w:pStyle w:val="3"/>
        <w:tabs>
          <w:tab w:val="left" w:pos="4479"/>
        </w:tabs>
        <w:spacing w:before="69" w:after="100"/>
        <w:ind w:left="220"/>
      </w:pPr>
      <w:r>
        <w:t>MicroRNA</w:t>
      </w:r>
      <w:r>
        <w:rPr>
          <w:spacing w:val="-16"/>
        </w:rPr>
        <w:t xml:space="preserve"> </w:t>
      </w:r>
      <w:r>
        <w:t>mimics</w:t>
      </w:r>
      <w:r>
        <w:rPr>
          <w:rFonts w:hint="eastAsia" w:ascii="宋体" w:eastAsia="宋体"/>
        </w:rPr>
        <w:t>、</w:t>
      </w:r>
      <w:r>
        <w:t>Negative</w:t>
      </w:r>
      <w:r>
        <w:rPr>
          <w:spacing w:val="-1"/>
        </w:rPr>
        <w:t xml:space="preserve"> </w:t>
      </w:r>
      <w:r>
        <w:t>control</w:t>
      </w:r>
      <w:r>
        <w:tab/>
      </w:r>
      <w:r>
        <w:t>GenePharma</w:t>
      </w:r>
    </w:p>
    <w:p>
      <w:pPr>
        <w:pStyle w:val="3"/>
        <w:spacing w:line="30" w:lineRule="exact"/>
        <w:ind w:left="97"/>
        <w:rPr>
          <w:sz w:val="3"/>
        </w:rPr>
      </w:pPr>
      <w:r>
        <w:rPr>
          <w:position w:val="0"/>
          <w:sz w:val="3"/>
        </w:rPr>
        <mc:AlternateContent>
          <mc:Choice Requires="wpg">
            <w:drawing>
              <wp:inline distT="0" distB="0" distL="114300" distR="114300">
                <wp:extent cx="5411470" cy="18415"/>
                <wp:effectExtent l="0" t="0" r="0" b="0"/>
                <wp:docPr id="29" name="组合 34"/>
                <wp:cNvGraphicFramePr/>
                <a:graphic xmlns:a="http://schemas.openxmlformats.org/drawingml/2006/main">
                  <a:graphicData uri="http://schemas.microsoft.com/office/word/2010/wordprocessingGroup">
                    <wpg:wgp>
                      <wpg:cNvGrpSpPr/>
                      <wpg:grpSpPr>
                        <a:xfrm>
                          <a:off x="0" y="0"/>
                          <a:ext cx="5411470" cy="18415"/>
                          <a:chOff x="0" y="0"/>
                          <a:chExt cx="8522" cy="29"/>
                        </a:xfrm>
                      </wpg:grpSpPr>
                      <wps:wsp>
                        <wps:cNvPr id="28" name="直线 35"/>
                        <wps:cNvSpPr/>
                        <wps:spPr>
                          <a:xfrm>
                            <a:off x="0" y="14"/>
                            <a:ext cx="8522" cy="0"/>
                          </a:xfrm>
                          <a:prstGeom prst="line">
                            <a:avLst/>
                          </a:prstGeom>
                          <a:ln w="18288" cap="flat" cmpd="sng">
                            <a:solidFill>
                              <a:srgbClr val="008000"/>
                            </a:solidFill>
                            <a:prstDash val="solid"/>
                            <a:headEnd type="none" w="med" len="med"/>
                            <a:tailEnd type="none" w="med" len="med"/>
                          </a:ln>
                        </wps:spPr>
                        <wps:bodyPr upright="1"/>
                      </wps:wsp>
                    </wpg:wgp>
                  </a:graphicData>
                </a:graphic>
              </wp:inline>
            </w:drawing>
          </mc:Choice>
          <mc:Fallback>
            <w:pict>
              <v:group id="组合 34" o:spid="_x0000_s1026" o:spt="203" style="height:1.45pt;width:426.1pt;" coordsize="8522,29" o:gfxdata="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REXSk9QAAAADAQAADwAAAAAAAAABACAAAAAiAAAAZHJzL2Rvd25yZXYu&#10;eG1sUEsBAhQAFAAAAAgAh07iQCaJ4zI4AgAAtwQAAA4AAAAAAAAAAQAgAAAAIwEAAGRycy9lMm9E&#10;b2MueG1sUEsFBgAAAAAGAAYAWQEAAM0FAAAAAA==&#10;">
                <o:lock v:ext="edit" aspectratio="f"/>
                <v:line id="直线 35" o:spid="_x0000_s1026" o:spt="20" style="position:absolute;left:0;top:14;height:0;width:8522;" filled="f" stroked="t" coordsize="21600,21600" o:gfxdata="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8LCOugAAANsA&#10;AAAPAAAAAAAAAAEAIAAAACIAAABkcnMvZG93bnJldi54bWxQSwECFAAUAAAACACHTuJAMy8FnjsA&#10;AAA5AAAAEAAAAAAAAAABACAAAAAJAQAAZHJzL3NoYXBleG1sLnhtbFBLBQYAAAAABgAGAFsBAACz&#10;AwAAAAA=&#10;">
                  <v:fill on="f" focussize="0,0"/>
                  <v:stroke weight="1.44pt" color="#008000" joinstyle="round"/>
                  <v:imagedata o:title=""/>
                  <o:lock v:ext="edit" aspectratio="f"/>
                </v:line>
                <w10:wrap type="none"/>
                <w10:anchorlock/>
              </v:group>
            </w:pict>
          </mc:Fallback>
        </mc:AlternateContent>
      </w:r>
    </w:p>
    <w:p>
      <w:pPr>
        <w:spacing w:after="0" w:line="30" w:lineRule="exact"/>
        <w:rPr>
          <w:sz w:val="3"/>
        </w:rPr>
        <w:sectPr>
          <w:pgSz w:w="11910" w:h="16840"/>
          <w:pgMar w:top="1460" w:right="1580" w:bottom="280" w:left="1580" w:header="720" w:footer="720" w:gutter="0"/>
        </w:sectPr>
      </w:pPr>
    </w:p>
    <w:p>
      <w:pPr>
        <w:pStyle w:val="3"/>
        <w:spacing w:before="9"/>
        <w:rPr>
          <w:sz w:val="28"/>
        </w:rPr>
      </w:pPr>
    </w:p>
    <w:p>
      <w:pPr>
        <w:pStyle w:val="3"/>
        <w:spacing w:before="91"/>
        <w:ind w:left="220"/>
      </w:pPr>
      <w:r>
        <mc:AlternateContent>
          <mc:Choice Requires="wps">
            <w:drawing>
              <wp:anchor distT="0" distB="0" distL="0" distR="0" simplePos="0" relativeHeight="251684864" behindDoc="1" locked="0" layoutInCell="1" allowOverlap="1">
                <wp:simplePos x="0" y="0"/>
                <wp:positionH relativeFrom="page">
                  <wp:posOffset>1073785</wp:posOffset>
                </wp:positionH>
                <wp:positionV relativeFrom="paragraph">
                  <wp:posOffset>292735</wp:posOffset>
                </wp:positionV>
                <wp:extent cx="5411470" cy="0"/>
                <wp:effectExtent l="0" t="0" r="0" b="0"/>
                <wp:wrapTopAndBottom/>
                <wp:docPr id="46" name="直线 36"/>
                <wp:cNvGraphicFramePr/>
                <a:graphic xmlns:a="http://schemas.openxmlformats.org/drawingml/2006/main">
                  <a:graphicData uri="http://schemas.microsoft.com/office/word/2010/wordprocessingShape">
                    <wps:wsp>
                      <wps:cNvSpPr/>
                      <wps:spPr>
                        <a:xfrm>
                          <a:off x="0" y="0"/>
                          <a:ext cx="5411470" cy="0"/>
                        </a:xfrm>
                        <a:prstGeom prst="line">
                          <a:avLst/>
                        </a:prstGeom>
                        <a:ln w="18288" cap="flat" cmpd="sng">
                          <a:solidFill>
                            <a:srgbClr val="008000"/>
                          </a:solidFill>
                          <a:prstDash val="solid"/>
                          <a:headEnd type="none" w="med" len="med"/>
                          <a:tailEnd type="none" w="med" len="med"/>
                        </a:ln>
                      </wps:spPr>
                      <wps:bodyPr upright="1"/>
                    </wps:wsp>
                  </a:graphicData>
                </a:graphic>
              </wp:anchor>
            </w:drawing>
          </mc:Choice>
          <mc:Fallback>
            <w:pict>
              <v:line id="直线 36" o:spid="_x0000_s1026" o:spt="20" style="position:absolute;left:0pt;margin-left:84.55pt;margin-top:23.05pt;height:0pt;width:426.1pt;mso-position-horizontal-relative:page;mso-wrap-distance-bottom:0pt;mso-wrap-distance-top:0pt;z-index:-251631616;mso-width-relative:page;mso-height-relative:page;" filled="f" stroked="t" coordsize="21600,21600" o:gfxdata="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W8CLBNgAAAAKAQAADwAAAAAAAAABACAAAAAi&#10;AAAAZHJzL2Rvd25yZXYueG1sUEsBAhQAFAAAAAgAh07iQLRtaA7RAQAAkAMAAA4AAAAAAAAAAQAg&#10;AAAAJwEAAGRycy9lMm9Eb2MueG1sUEsFBgAAAAAGAAYAWQEAAGoFAAAAAA==&#10;">
                <v:fill on="f" focussize="0,0"/>
                <v:stroke weight="1.44pt" color="#008000" joinstyle="round"/>
                <v:imagedata o:title=""/>
                <o:lock v:ext="edit" aspectratio="f"/>
                <w10:wrap type="topAndBottom"/>
              </v:line>
            </w:pict>
          </mc:Fallback>
        </mc:AlternateContent>
      </w:r>
      <w:r>
        <w:t>Main experimental instruments</w:t>
      </w:r>
    </w:p>
    <w:p>
      <w:pPr>
        <w:pStyle w:val="3"/>
        <w:tabs>
          <w:tab w:val="left" w:pos="5005"/>
        </w:tabs>
        <w:spacing w:before="85" w:after="112"/>
        <w:ind w:left="220"/>
      </w:pPr>
      <w:r>
        <w:t>name</w:t>
      </w:r>
      <w:r>
        <w:tab/>
      </w:r>
      <w:r>
        <w:t>company</w:t>
      </w:r>
    </w:p>
    <w:p>
      <w:pPr>
        <w:pStyle w:val="3"/>
        <w:spacing w:line="20" w:lineRule="exact"/>
        <w:ind w:left="104"/>
        <w:rPr>
          <w:sz w:val="2"/>
        </w:rPr>
      </w:pPr>
      <w:r>
        <w:rPr>
          <w:sz w:val="2"/>
        </w:rPr>
        <mc:AlternateContent>
          <mc:Choice Requires="wpg">
            <w:drawing>
              <wp:inline distT="0" distB="0" distL="114300" distR="114300">
                <wp:extent cx="5411470" cy="9525"/>
                <wp:effectExtent l="0" t="0" r="0" b="0"/>
                <wp:docPr id="31" name="组合 37"/>
                <wp:cNvGraphicFramePr/>
                <a:graphic xmlns:a="http://schemas.openxmlformats.org/drawingml/2006/main">
                  <a:graphicData uri="http://schemas.microsoft.com/office/word/2010/wordprocessingGroup">
                    <wpg:wgp>
                      <wpg:cNvGrpSpPr/>
                      <wpg:grpSpPr>
                        <a:xfrm>
                          <a:off x="0" y="0"/>
                          <a:ext cx="5411470" cy="9525"/>
                          <a:chOff x="0" y="0"/>
                          <a:chExt cx="8522" cy="15"/>
                        </a:xfrm>
                      </wpg:grpSpPr>
                      <wps:wsp>
                        <wps:cNvPr id="30" name="直线 38"/>
                        <wps:cNvSpPr/>
                        <wps:spPr>
                          <a:xfrm>
                            <a:off x="0" y="7"/>
                            <a:ext cx="8522" cy="0"/>
                          </a:xfrm>
                          <a:prstGeom prst="line">
                            <a:avLst/>
                          </a:prstGeom>
                          <a:ln w="9144" cap="flat" cmpd="sng">
                            <a:solidFill>
                              <a:srgbClr val="008000"/>
                            </a:solidFill>
                            <a:prstDash val="solid"/>
                            <a:headEnd type="none" w="med" len="med"/>
                            <a:tailEnd type="none" w="med" len="med"/>
                          </a:ln>
                        </wps:spPr>
                        <wps:bodyPr upright="1"/>
                      </wps:wsp>
                    </wpg:wgp>
                  </a:graphicData>
                </a:graphic>
              </wp:inline>
            </w:drawing>
          </mc:Choice>
          <mc:Fallback>
            <w:pict>
              <v:group id="组合 37" o:spid="_x0000_s1026" o:spt="203" style="height:0.75pt;width:426.1pt;" coordsize="8522,15" o:gfxdata="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kYstzTAAAAAwEAAA8AAAAAAAAAAQAgAAAAIgAAAGRycy9kb3ducmV2LnhtbFBL&#10;AQIUABQAAAAIAIdO4kDK+OcbNAIAALQEAAAOAAAAAAAAAAEAIAAAACIBAABkcnMvZTJvRG9jLnht&#10;bFBLBQYAAAAABgAGAFkBAADIBQAAAAA=&#10;">
                <o:lock v:ext="edit" aspectratio="f"/>
                <v:line id="直线 38" o:spid="_x0000_s1026" o:spt="20" style="position:absolute;left:0;top:7;height:0;width:8522;" filled="f" stroked="t" coordsize="21600,21600" o:gfxdata="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05iIvQAA&#10;ANsAAAAPAAAAAAAAAAEAIAAAACIAAABkcnMvZG93bnJldi54bWxQSwECFAAUAAAACACHTuJAMy8F&#10;njsAAAA5AAAAEAAAAAAAAAABACAAAAAMAQAAZHJzL3NoYXBleG1sLnhtbFBLBQYAAAAABgAGAFsB&#10;AAC2AwAAAAA=&#10;">
                  <v:fill on="f" focussize="0,0"/>
                  <v:stroke weight="0.72pt" color="#008000" joinstyle="round"/>
                  <v:imagedata o:title=""/>
                  <o:lock v:ext="edit" aspectratio="f"/>
                </v:line>
                <w10:wrap type="none"/>
                <w10:anchorlock/>
              </v:group>
            </w:pict>
          </mc:Fallback>
        </mc:AlternateContent>
      </w:r>
    </w:p>
    <w:p>
      <w:pPr>
        <w:pStyle w:val="3"/>
        <w:tabs>
          <w:tab w:val="left" w:pos="5005"/>
        </w:tabs>
        <w:spacing w:before="108"/>
        <w:ind w:left="220"/>
      </w:pPr>
      <w:r>
        <w:t>ABI3900High-throughput</w:t>
      </w:r>
      <w:r>
        <w:rPr>
          <w:spacing w:val="-7"/>
        </w:rPr>
        <w:t xml:space="preserve"> </w:t>
      </w:r>
      <w:r>
        <w:t>DNA</w:t>
      </w:r>
      <w:r>
        <w:rPr>
          <w:spacing w:val="-11"/>
        </w:rPr>
        <w:t xml:space="preserve"> </w:t>
      </w:r>
      <w:r>
        <w:t>synthesizer</w:t>
      </w:r>
      <w:r>
        <w:tab/>
      </w:r>
      <w:r>
        <w:t>ABI</w:t>
      </w:r>
    </w:p>
    <w:p>
      <w:pPr>
        <w:pStyle w:val="3"/>
        <w:spacing w:before="8"/>
        <w:rPr>
          <w:sz w:val="19"/>
        </w:rPr>
      </w:pPr>
    </w:p>
    <w:p>
      <w:pPr>
        <w:pStyle w:val="3"/>
        <w:tabs>
          <w:tab w:val="left" w:pos="5005"/>
        </w:tabs>
        <w:ind w:left="220"/>
      </w:pPr>
      <w:r>
        <w:t>9700</w:t>
      </w:r>
      <w:r>
        <w:rPr>
          <w:spacing w:val="-3"/>
        </w:rPr>
        <w:t xml:space="preserve"> </w:t>
      </w:r>
      <w:r>
        <w:t>PCR</w:t>
      </w:r>
      <w:r>
        <w:tab/>
      </w:r>
      <w:r>
        <w:t>ABI</w:t>
      </w:r>
    </w:p>
    <w:p>
      <w:pPr>
        <w:pStyle w:val="3"/>
        <w:spacing w:before="10"/>
        <w:rPr>
          <w:sz w:val="11"/>
        </w:rPr>
      </w:pPr>
    </w:p>
    <w:p>
      <w:pPr>
        <w:spacing w:after="0"/>
        <w:rPr>
          <w:sz w:val="11"/>
        </w:rPr>
        <w:sectPr>
          <w:pgSz w:w="11910" w:h="16840"/>
          <w:pgMar w:top="1580" w:right="1580" w:bottom="280" w:left="1580" w:header="720" w:footer="720" w:gutter="0"/>
        </w:sectPr>
      </w:pPr>
    </w:p>
    <w:p>
      <w:pPr>
        <w:pStyle w:val="3"/>
        <w:spacing w:before="3"/>
        <w:rPr>
          <w:sz w:val="28"/>
        </w:rPr>
      </w:pPr>
    </w:p>
    <w:p>
      <w:pPr>
        <w:pStyle w:val="3"/>
        <w:spacing w:before="1"/>
        <w:ind w:left="220"/>
      </w:pPr>
      <w:r>
        <w:t>EDC-810 PCR</w:t>
      </w:r>
    </w:p>
    <w:p>
      <w:pPr>
        <w:pStyle w:val="3"/>
        <w:tabs>
          <w:tab w:val="left" w:pos="1357"/>
          <w:tab w:val="left" w:pos="2835"/>
        </w:tabs>
        <w:spacing w:before="90" w:line="465" w:lineRule="auto"/>
        <w:ind w:left="220" w:right="213"/>
      </w:pPr>
      <w:r>
        <w:br w:type="column"/>
      </w:r>
      <w:r>
        <w:t>Beijing</w:t>
      </w:r>
      <w:r>
        <w:tab/>
      </w:r>
      <w:r>
        <w:t>Dongsheng</w:t>
      </w:r>
      <w:r>
        <w:tab/>
      </w:r>
      <w:r>
        <w:rPr>
          <w:spacing w:val="-3"/>
        </w:rPr>
        <w:t xml:space="preserve">Innovation </w:t>
      </w:r>
      <w:r>
        <w:t>Biotechnology</w:t>
      </w:r>
    </w:p>
    <w:p>
      <w:pPr>
        <w:spacing w:after="0" w:line="465" w:lineRule="auto"/>
        <w:sectPr>
          <w:type w:val="continuous"/>
          <w:pgSz w:w="11910" w:h="16840"/>
          <w:pgMar w:top="1460" w:right="1580" w:bottom="280" w:left="1580" w:header="720" w:footer="720" w:gutter="0"/>
          <w:cols w:equalWidth="0" w:num="2">
            <w:col w:w="1513" w:space="3272"/>
            <w:col w:w="3965"/>
          </w:cols>
        </w:sectPr>
      </w:pPr>
    </w:p>
    <w:p>
      <w:pPr>
        <w:pStyle w:val="3"/>
        <w:tabs>
          <w:tab w:val="left" w:pos="5005"/>
        </w:tabs>
        <w:spacing w:line="241" w:lineRule="exact"/>
        <w:ind w:left="220"/>
      </w:pPr>
      <w:r>
        <w:t>C02culture</w:t>
      </w:r>
      <w:r>
        <w:rPr>
          <w:spacing w:val="-4"/>
        </w:rPr>
        <w:t xml:space="preserve"> </w:t>
      </w:r>
      <w:r>
        <w:t>box(BBD</w:t>
      </w:r>
      <w:r>
        <w:rPr>
          <w:spacing w:val="-2"/>
        </w:rPr>
        <w:t xml:space="preserve"> </w:t>
      </w:r>
      <w:r>
        <w:t>6620)</w:t>
      </w:r>
      <w:r>
        <w:tab/>
      </w:r>
      <w:r>
        <w:t>Thermo</w:t>
      </w:r>
      <w:r>
        <w:rPr>
          <w:spacing w:val="1"/>
        </w:rPr>
        <w:t xml:space="preserve"> </w:t>
      </w:r>
      <w:r>
        <w:t>Fisher</w:t>
      </w:r>
    </w:p>
    <w:p>
      <w:pPr>
        <w:pStyle w:val="3"/>
        <w:spacing w:before="9"/>
        <w:rPr>
          <w:sz w:val="11"/>
        </w:rPr>
      </w:pPr>
    </w:p>
    <w:p>
      <w:pPr>
        <w:spacing w:after="0"/>
        <w:rPr>
          <w:sz w:val="11"/>
        </w:rPr>
        <w:sectPr>
          <w:type w:val="continuous"/>
          <w:pgSz w:w="11910" w:h="16840"/>
          <w:pgMar w:top="1460" w:right="1580" w:bottom="280" w:left="1580" w:header="720" w:footer="720" w:gutter="0"/>
        </w:sectPr>
      </w:pPr>
    </w:p>
    <w:p>
      <w:pPr>
        <w:pStyle w:val="3"/>
        <w:spacing w:before="4"/>
        <w:rPr>
          <w:sz w:val="28"/>
        </w:rPr>
      </w:pPr>
    </w:p>
    <w:p>
      <w:pPr>
        <w:pStyle w:val="3"/>
        <w:ind w:left="220"/>
      </w:pPr>
      <w:r>
        <w:t>Cryogenic centrifuge(TDL-5000BR)</w:t>
      </w:r>
    </w:p>
    <w:p>
      <w:pPr>
        <w:pStyle w:val="3"/>
        <w:tabs>
          <w:tab w:val="left" w:pos="1218"/>
          <w:tab w:val="left" w:pos="2029"/>
          <w:tab w:val="left" w:pos="3061"/>
        </w:tabs>
        <w:spacing w:before="91" w:line="465" w:lineRule="auto"/>
        <w:ind w:left="220" w:right="209"/>
      </w:pPr>
      <w:r>
        <w:br w:type="column"/>
      </w:r>
      <w:r>
        <w:t>Shanghai</w:t>
      </w:r>
      <w:r>
        <w:tab/>
      </w:r>
      <w:r>
        <w:t>Anting</w:t>
      </w:r>
      <w:r>
        <w:tab/>
      </w:r>
      <w:r>
        <w:t>Scientific</w:t>
      </w:r>
      <w:r>
        <w:tab/>
      </w:r>
      <w:r>
        <w:rPr>
          <w:spacing w:val="-3"/>
        </w:rPr>
        <w:t xml:space="preserve">Medical </w:t>
      </w:r>
      <w:r>
        <w:t>Instrument</w:t>
      </w:r>
      <w:r>
        <w:rPr>
          <w:spacing w:val="-2"/>
        </w:rPr>
        <w:t xml:space="preserve"> </w:t>
      </w:r>
      <w:r>
        <w:t>Factory</w:t>
      </w:r>
    </w:p>
    <w:p>
      <w:pPr>
        <w:spacing w:after="0" w:line="465" w:lineRule="auto"/>
        <w:sectPr>
          <w:type w:val="continuous"/>
          <w:pgSz w:w="11910" w:h="16840"/>
          <w:pgMar w:top="1460" w:right="1580" w:bottom="280" w:left="1580" w:header="720" w:footer="720" w:gutter="0"/>
          <w:cols w:equalWidth="0" w:num="2">
            <w:col w:w="3356" w:space="1429"/>
            <w:col w:w="3965"/>
          </w:cols>
        </w:sectPr>
      </w:pPr>
    </w:p>
    <w:p>
      <w:pPr>
        <w:pStyle w:val="3"/>
        <w:tabs>
          <w:tab w:val="left" w:pos="5005"/>
        </w:tabs>
        <w:spacing w:line="241" w:lineRule="exact"/>
        <w:ind w:left="220"/>
      </w:pPr>
      <w:r>
        <w:t>Desktop</w:t>
      </w:r>
      <w:r>
        <w:rPr>
          <w:spacing w:val="-3"/>
        </w:rPr>
        <w:t xml:space="preserve"> </w:t>
      </w:r>
      <w:r>
        <w:t>centrifuge(5427</w:t>
      </w:r>
      <w:r>
        <w:rPr>
          <w:spacing w:val="-3"/>
        </w:rPr>
        <w:t xml:space="preserve"> </w:t>
      </w:r>
      <w:r>
        <w:t>R)</w:t>
      </w:r>
      <w:r>
        <w:tab/>
      </w:r>
      <w:r>
        <w:t>Eppendorf</w:t>
      </w:r>
    </w:p>
    <w:p>
      <w:pPr>
        <w:pStyle w:val="3"/>
        <w:spacing w:before="8"/>
        <w:rPr>
          <w:sz w:val="19"/>
        </w:rPr>
      </w:pPr>
    </w:p>
    <w:p>
      <w:pPr>
        <w:pStyle w:val="3"/>
        <w:tabs>
          <w:tab w:val="left" w:pos="5005"/>
        </w:tabs>
        <w:ind w:left="220"/>
      </w:pPr>
      <w:r>
        <w:t>Gel Analyze(Gel</w:t>
      </w:r>
      <w:r>
        <w:rPr>
          <w:spacing w:val="-18"/>
        </w:rPr>
        <w:t xml:space="preserve"> </w:t>
      </w:r>
      <w:r>
        <w:t>DocTM</w:t>
      </w:r>
      <w:r>
        <w:rPr>
          <w:spacing w:val="-2"/>
        </w:rPr>
        <w:t xml:space="preserve"> </w:t>
      </w:r>
      <w:r>
        <w:t>XR)</w:t>
      </w:r>
      <w:r>
        <w:tab/>
      </w:r>
      <w:r>
        <w:t>Bio-Rad</w:t>
      </w:r>
    </w:p>
    <w:p>
      <w:pPr>
        <w:pStyle w:val="3"/>
        <w:spacing w:before="5"/>
        <w:rPr>
          <w:sz w:val="18"/>
        </w:rPr>
      </w:pPr>
    </w:p>
    <w:p>
      <w:pPr>
        <w:pStyle w:val="3"/>
        <w:tabs>
          <w:tab w:val="left" w:pos="5005"/>
        </w:tabs>
        <w:spacing w:line="446" w:lineRule="auto"/>
        <w:ind w:left="220" w:right="2944"/>
      </w:pPr>
      <w:r>
        <w:t>20</w:t>
      </w:r>
      <w:r>
        <w:rPr>
          <w:rFonts w:ascii="宋体" w:hAnsi="宋体"/>
        </w:rPr>
        <w:t>℃</w:t>
      </w:r>
      <w:r>
        <w:t>Ultra-cold</w:t>
      </w:r>
      <w:r>
        <w:rPr>
          <w:spacing w:val="-3"/>
        </w:rPr>
        <w:t xml:space="preserve"> </w:t>
      </w:r>
      <w:r>
        <w:t>refrigerator</w:t>
      </w:r>
      <w:r>
        <w:tab/>
      </w:r>
      <w:r>
        <w:t>Sanyo. Fluorescent detector(GloMax</w:t>
      </w:r>
      <w:r>
        <w:rPr>
          <w:spacing w:val="-8"/>
        </w:rPr>
        <w:t xml:space="preserve"> </w:t>
      </w:r>
      <w:r>
        <w:t>96Microporous</w:t>
      </w:r>
      <w:r>
        <w:rPr>
          <w:spacing w:val="-3"/>
        </w:rPr>
        <w:t xml:space="preserve"> </w:t>
      </w:r>
      <w:r>
        <w:t>plate)</w:t>
      </w:r>
      <w:r>
        <w:tab/>
      </w:r>
      <w:r>
        <w:t>Promega Super pure water</w:t>
      </w:r>
      <w:r>
        <w:rPr>
          <w:spacing w:val="-12"/>
        </w:rPr>
        <w:t xml:space="preserve"> </w:t>
      </w:r>
      <w:r>
        <w:t>machine(Milli-Q</w:t>
      </w:r>
      <w:r>
        <w:rPr>
          <w:spacing w:val="-1"/>
        </w:rPr>
        <w:t xml:space="preserve"> </w:t>
      </w:r>
      <w:r>
        <w:t>Biocell)</w:t>
      </w:r>
      <w:r>
        <w:tab/>
      </w:r>
      <w:r>
        <w:rPr>
          <w:w w:val="95"/>
        </w:rPr>
        <w:t>Millipore</w:t>
      </w:r>
    </w:p>
    <w:p>
      <w:pPr>
        <w:pStyle w:val="3"/>
        <w:tabs>
          <w:tab w:val="left" w:pos="5005"/>
        </w:tabs>
        <w:spacing w:before="20"/>
        <w:ind w:left="220"/>
      </w:pPr>
      <w:r>
        <w:t>pipettor</w:t>
      </w:r>
      <w:r>
        <w:tab/>
      </w:r>
      <w:r>
        <w:t>Eppendorf</w:t>
      </w:r>
    </w:p>
    <w:p>
      <w:pPr>
        <w:pStyle w:val="3"/>
        <w:spacing w:before="9"/>
        <w:rPr>
          <w:sz w:val="11"/>
        </w:rPr>
      </w:pPr>
    </w:p>
    <w:p>
      <w:pPr>
        <w:spacing w:after="0"/>
        <w:rPr>
          <w:sz w:val="11"/>
        </w:rPr>
        <w:sectPr>
          <w:type w:val="continuous"/>
          <w:pgSz w:w="11910" w:h="16840"/>
          <w:pgMar w:top="1460" w:right="1580" w:bottom="280" w:left="1580" w:header="720" w:footer="720" w:gutter="0"/>
        </w:sectPr>
      </w:pPr>
    </w:p>
    <w:p>
      <w:pPr>
        <w:pStyle w:val="3"/>
        <w:spacing w:before="4"/>
        <w:rPr>
          <w:sz w:val="28"/>
        </w:rPr>
      </w:pPr>
    </w:p>
    <w:p>
      <w:pPr>
        <w:pStyle w:val="3"/>
        <w:ind w:left="220"/>
      </w:pPr>
      <w:r>
        <w:t>Super Clean Worktable</w:t>
      </w:r>
    </w:p>
    <w:p>
      <w:pPr>
        <w:pStyle w:val="3"/>
        <w:spacing w:before="91" w:line="465" w:lineRule="auto"/>
        <w:ind w:left="220" w:right="209"/>
      </w:pPr>
      <w:r>
        <w:br w:type="column"/>
      </w:r>
      <w:r>
        <w:t>Shanghai Boxun Industrial Co. Ltd.. Medical Equipment Factory</w:t>
      </w:r>
    </w:p>
    <w:p>
      <w:pPr>
        <w:spacing w:after="0" w:line="465" w:lineRule="auto"/>
        <w:sectPr>
          <w:type w:val="continuous"/>
          <w:pgSz w:w="11910" w:h="16840"/>
          <w:pgMar w:top="1460" w:right="1580" w:bottom="280" w:left="1580" w:header="720" w:footer="720" w:gutter="0"/>
          <w:cols w:equalWidth="0" w:num="2">
            <w:col w:w="2208" w:space="2577"/>
            <w:col w:w="3965"/>
          </w:cols>
        </w:sectPr>
      </w:pPr>
    </w:p>
    <w:p>
      <w:pPr>
        <w:pStyle w:val="3"/>
        <w:tabs>
          <w:tab w:val="left" w:pos="5005"/>
        </w:tabs>
        <w:spacing w:line="240" w:lineRule="exact"/>
        <w:ind w:left="220"/>
      </w:pPr>
      <w:r>
        <w:t>Electrophoresis</w:t>
      </w:r>
      <w:r>
        <w:tab/>
      </w:r>
      <w:r>
        <w:t>Bio-Rad</w:t>
      </w:r>
    </w:p>
    <w:p>
      <w:pPr>
        <w:pStyle w:val="3"/>
        <w:spacing w:before="8"/>
        <w:rPr>
          <w:sz w:val="19"/>
        </w:rPr>
      </w:pPr>
    </w:p>
    <w:p>
      <w:pPr>
        <w:pStyle w:val="3"/>
        <w:tabs>
          <w:tab w:val="left" w:pos="5005"/>
        </w:tabs>
        <w:ind w:left="220"/>
      </w:pPr>
      <w:r>
        <w:t>Electric</w:t>
      </w:r>
      <w:r>
        <w:rPr>
          <w:spacing w:val="-2"/>
        </w:rPr>
        <w:t xml:space="preserve"> </w:t>
      </w:r>
      <w:r>
        <w:t>Cup</w:t>
      </w:r>
      <w:r>
        <w:tab/>
      </w:r>
      <w:r>
        <w:t>Bio-Rad</w:t>
      </w:r>
    </w:p>
    <w:p>
      <w:pPr>
        <w:pStyle w:val="3"/>
        <w:spacing w:before="8"/>
        <w:rPr>
          <w:sz w:val="19"/>
        </w:rPr>
      </w:pPr>
    </w:p>
    <w:p>
      <w:pPr>
        <w:pStyle w:val="3"/>
        <w:tabs>
          <w:tab w:val="left" w:pos="5005"/>
        </w:tabs>
        <w:ind w:left="220"/>
      </w:pPr>
      <w:r>
        <w:t>Electric</w:t>
      </w:r>
      <w:r>
        <w:rPr>
          <w:spacing w:val="-3"/>
        </w:rPr>
        <w:t xml:space="preserve"> </w:t>
      </w:r>
      <w:r>
        <w:t>converter</w:t>
      </w:r>
      <w:r>
        <w:tab/>
      </w:r>
      <w:r>
        <w:t>Bio-Rad</w:t>
      </w:r>
    </w:p>
    <w:p>
      <w:pPr>
        <w:pStyle w:val="3"/>
        <w:spacing w:before="8"/>
        <w:rPr>
          <w:sz w:val="19"/>
        </w:rPr>
      </w:pPr>
    </w:p>
    <w:p>
      <w:pPr>
        <w:pStyle w:val="3"/>
        <w:tabs>
          <w:tab w:val="left" w:pos="5005"/>
        </w:tabs>
        <w:ind w:left="220"/>
      </w:pPr>
      <w:r>
        <mc:AlternateContent>
          <mc:Choice Requires="wps">
            <w:drawing>
              <wp:anchor distT="0" distB="0" distL="0" distR="0" simplePos="0" relativeHeight="251686912" behindDoc="1" locked="0" layoutInCell="1" allowOverlap="1">
                <wp:simplePos x="0" y="0"/>
                <wp:positionH relativeFrom="page">
                  <wp:posOffset>1073785</wp:posOffset>
                </wp:positionH>
                <wp:positionV relativeFrom="paragraph">
                  <wp:posOffset>229870</wp:posOffset>
                </wp:positionV>
                <wp:extent cx="5411470" cy="0"/>
                <wp:effectExtent l="0" t="0" r="0" b="0"/>
                <wp:wrapTopAndBottom/>
                <wp:docPr id="47" name="直线 39"/>
                <wp:cNvGraphicFramePr/>
                <a:graphic xmlns:a="http://schemas.openxmlformats.org/drawingml/2006/main">
                  <a:graphicData uri="http://schemas.microsoft.com/office/word/2010/wordprocessingShape">
                    <wps:wsp>
                      <wps:cNvSpPr/>
                      <wps:spPr>
                        <a:xfrm>
                          <a:off x="0" y="0"/>
                          <a:ext cx="5411470" cy="0"/>
                        </a:xfrm>
                        <a:prstGeom prst="line">
                          <a:avLst/>
                        </a:prstGeom>
                        <a:ln w="9144" cap="flat" cmpd="sng">
                          <a:solidFill>
                            <a:srgbClr val="008000"/>
                          </a:solidFill>
                          <a:prstDash val="solid"/>
                          <a:headEnd type="none" w="med" len="med"/>
                          <a:tailEnd type="none" w="med" len="med"/>
                        </a:ln>
                      </wps:spPr>
                      <wps:bodyPr upright="1"/>
                    </wps:wsp>
                  </a:graphicData>
                </a:graphic>
              </wp:anchor>
            </w:drawing>
          </mc:Choice>
          <mc:Fallback>
            <w:pict>
              <v:line id="直线 39" o:spid="_x0000_s1026" o:spt="20" style="position:absolute;left:0pt;margin-left:84.55pt;margin-top:18.1pt;height:0pt;width:426.1pt;mso-position-horizontal-relative:page;mso-wrap-distance-bottom:0pt;mso-wrap-distance-top:0pt;z-index:-251629568;mso-width-relative:page;mso-height-relative:page;" filled="f" stroked="t" coordsize="21600,21600" o:gfxdata="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VzBUbaAAAACgEAAA8AAAAAAAAAAQAgAAAA&#10;IgAAAGRycy9kb3ducmV2LnhtbFBLAQIUABQAAAAIAIdO4kBYcczi0AEAAI8DAAAOAAAAAAAAAAEA&#10;IAAAACkBAABkcnMvZTJvRG9jLnhtbFBLBQYAAAAABgAGAFkBAABrBQAAAAA=&#10;">
                <v:fill on="f" focussize="0,0"/>
                <v:stroke weight="0.72pt" color="#008000" joinstyle="round"/>
                <v:imagedata o:title=""/>
                <o:lock v:ext="edit" aspectratio="f"/>
                <w10:wrap type="topAndBottom"/>
              </v:line>
            </w:pict>
          </mc:Fallback>
        </mc:AlternateContent>
      </w:r>
      <w:r>
        <w:t>Horizontal</w:t>
      </w:r>
      <w:r>
        <w:rPr>
          <w:spacing w:val="-4"/>
        </w:rPr>
        <w:t xml:space="preserve"> </w:t>
      </w:r>
      <w:r>
        <w:t>electrophoresis</w:t>
      </w:r>
      <w:r>
        <w:rPr>
          <w:spacing w:val="-4"/>
        </w:rPr>
        <w:t xml:space="preserve"> </w:t>
      </w:r>
      <w:r>
        <w:t>slot</w:t>
      </w:r>
      <w:r>
        <w:tab/>
      </w:r>
      <w:r>
        <w:t>Bio-Rad</w:t>
      </w:r>
    </w:p>
    <w:p>
      <w:pPr>
        <w:pStyle w:val="3"/>
        <w:tabs>
          <w:tab w:val="left" w:pos="5005"/>
        </w:tabs>
        <w:spacing w:before="83" w:after="114"/>
        <w:ind w:left="220"/>
      </w:pPr>
      <w:r>
        <w:t>Thermothermal</w:t>
      </w:r>
      <w:r>
        <w:rPr>
          <w:spacing w:val="-4"/>
        </w:rPr>
        <w:t xml:space="preserve"> </w:t>
      </w:r>
      <w:r>
        <w:t>rollaway</w:t>
      </w:r>
      <w:r>
        <w:tab/>
      </w:r>
      <w:r>
        <w:t>Beijing Liuyi Instrument</w:t>
      </w:r>
      <w:r>
        <w:rPr>
          <w:spacing w:val="-1"/>
        </w:rPr>
        <w:t xml:space="preserve"> </w:t>
      </w:r>
      <w:r>
        <w:t>Factory</w:t>
      </w:r>
    </w:p>
    <w:p>
      <w:pPr>
        <w:pStyle w:val="3"/>
        <w:spacing w:line="30" w:lineRule="exact"/>
        <w:ind w:left="97"/>
        <w:rPr>
          <w:sz w:val="3"/>
        </w:rPr>
      </w:pPr>
      <w:r>
        <w:rPr>
          <w:position w:val="0"/>
          <w:sz w:val="3"/>
        </w:rPr>
        <mc:AlternateContent>
          <mc:Choice Requires="wpg">
            <w:drawing>
              <wp:inline distT="0" distB="0" distL="114300" distR="114300">
                <wp:extent cx="5411470" cy="18415"/>
                <wp:effectExtent l="0" t="0" r="0" b="0"/>
                <wp:docPr id="33" name="组合 40"/>
                <wp:cNvGraphicFramePr/>
                <a:graphic xmlns:a="http://schemas.openxmlformats.org/drawingml/2006/main">
                  <a:graphicData uri="http://schemas.microsoft.com/office/word/2010/wordprocessingGroup">
                    <wpg:wgp>
                      <wpg:cNvGrpSpPr/>
                      <wpg:grpSpPr>
                        <a:xfrm>
                          <a:off x="0" y="0"/>
                          <a:ext cx="5411470" cy="18415"/>
                          <a:chOff x="0" y="0"/>
                          <a:chExt cx="8522" cy="29"/>
                        </a:xfrm>
                      </wpg:grpSpPr>
                      <wps:wsp>
                        <wps:cNvPr id="32" name="直线 41"/>
                        <wps:cNvSpPr/>
                        <wps:spPr>
                          <a:xfrm>
                            <a:off x="0" y="14"/>
                            <a:ext cx="8522" cy="0"/>
                          </a:xfrm>
                          <a:prstGeom prst="line">
                            <a:avLst/>
                          </a:prstGeom>
                          <a:ln w="18288" cap="flat" cmpd="sng">
                            <a:solidFill>
                              <a:srgbClr val="008000"/>
                            </a:solidFill>
                            <a:prstDash val="solid"/>
                            <a:headEnd type="none" w="med" len="med"/>
                            <a:tailEnd type="none" w="med" len="med"/>
                          </a:ln>
                        </wps:spPr>
                        <wps:bodyPr upright="1"/>
                      </wps:wsp>
                    </wpg:wgp>
                  </a:graphicData>
                </a:graphic>
              </wp:inline>
            </w:drawing>
          </mc:Choice>
          <mc:Fallback>
            <w:pict>
              <v:group id="组合 40" o:spid="_x0000_s1026" o:spt="203" style="height:1.45pt;width:426.1pt;" coordsize="8522,29" o:gfxdata="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REXSk9QAAAADAQAADwAAAAAAAAABACAAAAAiAAAAZHJzL2Rvd25yZXYueG1s&#10;UEsBAhQAFAAAAAgAh07iQHWm0LM1AgAAtwQAAA4AAAAAAAAAAQAgAAAAIwEAAGRycy9lMm9Eb2Mu&#10;eG1sUEsFBgAAAAAGAAYAWQEAAMoFAAAAAA==&#10;">
                <o:lock v:ext="edit" aspectratio="f"/>
                <v:line id="直线 41" o:spid="_x0000_s1026" o:spt="20" style="position:absolute;left:0;top:14;height:0;width:8522;" filled="f" stroked="t" coordsize="21600,21600" o:gfxdata="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wRG5vQAA&#10;ANsAAAAPAAAAAAAAAAEAIAAAACIAAABkcnMvZG93bnJldi54bWxQSwECFAAUAAAACACHTuJAMy8F&#10;njsAAAA5AAAAEAAAAAAAAAABACAAAAAMAQAAZHJzL3NoYXBleG1sLnhtbFBLBQYAAAAABgAGAFsB&#10;AAC2AwAAAAA=&#10;">
                  <v:fill on="f" focussize="0,0"/>
                  <v:stroke weight="1.44pt" color="#008000" joinstyle="round"/>
                  <v:imagedata o:title=""/>
                  <o:lock v:ext="edit" aspectratio="f"/>
                </v:line>
                <w10:wrap type="none"/>
                <w10:anchorlock/>
              </v:group>
            </w:pict>
          </mc:Fallback>
        </mc:AlternateContent>
      </w:r>
    </w:p>
    <w:sectPr>
      <w:type w:val="continuous"/>
      <w:pgSz w:w="11910" w:h="16840"/>
      <w:pgMar w:top="1460" w:right="1580" w:bottom="280" w:left="15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05925"/>
    <w:multiLevelType w:val="multilevel"/>
    <w:tmpl w:val="BF205925"/>
    <w:lvl w:ilvl="0" w:tentative="0">
      <w:start w:val="1"/>
      <w:numFmt w:val="lowerLetter"/>
      <w:lvlText w:val="%1)"/>
      <w:lvlJc w:val="left"/>
      <w:pPr>
        <w:ind w:left="220" w:hanging="212"/>
        <w:jc w:val="left"/>
      </w:pPr>
      <w:rPr>
        <w:rFonts w:hint="default" w:ascii="Times New Roman" w:hAnsi="Times New Roman" w:eastAsia="Times New Roman" w:cs="Times New Roman"/>
        <w:w w:val="99"/>
        <w:sz w:val="21"/>
        <w:szCs w:val="21"/>
        <w:lang w:val="en-US" w:eastAsia="en-US" w:bidi="en-US"/>
      </w:rPr>
    </w:lvl>
    <w:lvl w:ilvl="1" w:tentative="0">
      <w:start w:val="0"/>
      <w:numFmt w:val="bullet"/>
      <w:lvlText w:val="•"/>
      <w:lvlJc w:val="left"/>
      <w:pPr>
        <w:ind w:left="1072" w:hanging="212"/>
      </w:pPr>
      <w:rPr>
        <w:rFonts w:hint="default"/>
        <w:lang w:val="en-US" w:eastAsia="en-US" w:bidi="en-US"/>
      </w:rPr>
    </w:lvl>
    <w:lvl w:ilvl="2" w:tentative="0">
      <w:start w:val="0"/>
      <w:numFmt w:val="bullet"/>
      <w:lvlText w:val="•"/>
      <w:lvlJc w:val="left"/>
      <w:pPr>
        <w:ind w:left="1925" w:hanging="212"/>
      </w:pPr>
      <w:rPr>
        <w:rFonts w:hint="default"/>
        <w:lang w:val="en-US" w:eastAsia="en-US" w:bidi="en-US"/>
      </w:rPr>
    </w:lvl>
    <w:lvl w:ilvl="3" w:tentative="0">
      <w:start w:val="0"/>
      <w:numFmt w:val="bullet"/>
      <w:lvlText w:val="•"/>
      <w:lvlJc w:val="left"/>
      <w:pPr>
        <w:ind w:left="2777" w:hanging="212"/>
      </w:pPr>
      <w:rPr>
        <w:rFonts w:hint="default"/>
        <w:lang w:val="en-US" w:eastAsia="en-US" w:bidi="en-US"/>
      </w:rPr>
    </w:lvl>
    <w:lvl w:ilvl="4" w:tentative="0">
      <w:start w:val="0"/>
      <w:numFmt w:val="bullet"/>
      <w:lvlText w:val="•"/>
      <w:lvlJc w:val="left"/>
      <w:pPr>
        <w:ind w:left="3630" w:hanging="212"/>
      </w:pPr>
      <w:rPr>
        <w:rFonts w:hint="default"/>
        <w:lang w:val="en-US" w:eastAsia="en-US" w:bidi="en-US"/>
      </w:rPr>
    </w:lvl>
    <w:lvl w:ilvl="5" w:tentative="0">
      <w:start w:val="0"/>
      <w:numFmt w:val="bullet"/>
      <w:lvlText w:val="•"/>
      <w:lvlJc w:val="left"/>
      <w:pPr>
        <w:ind w:left="4483" w:hanging="212"/>
      </w:pPr>
      <w:rPr>
        <w:rFonts w:hint="default"/>
        <w:lang w:val="en-US" w:eastAsia="en-US" w:bidi="en-US"/>
      </w:rPr>
    </w:lvl>
    <w:lvl w:ilvl="6" w:tentative="0">
      <w:start w:val="0"/>
      <w:numFmt w:val="bullet"/>
      <w:lvlText w:val="•"/>
      <w:lvlJc w:val="left"/>
      <w:pPr>
        <w:ind w:left="5335" w:hanging="212"/>
      </w:pPr>
      <w:rPr>
        <w:rFonts w:hint="default"/>
        <w:lang w:val="en-US" w:eastAsia="en-US" w:bidi="en-US"/>
      </w:rPr>
    </w:lvl>
    <w:lvl w:ilvl="7" w:tentative="0">
      <w:start w:val="0"/>
      <w:numFmt w:val="bullet"/>
      <w:lvlText w:val="•"/>
      <w:lvlJc w:val="left"/>
      <w:pPr>
        <w:ind w:left="6188" w:hanging="212"/>
      </w:pPr>
      <w:rPr>
        <w:rFonts w:hint="default"/>
        <w:lang w:val="en-US" w:eastAsia="en-US" w:bidi="en-US"/>
      </w:rPr>
    </w:lvl>
    <w:lvl w:ilvl="8" w:tentative="0">
      <w:start w:val="0"/>
      <w:numFmt w:val="bullet"/>
      <w:lvlText w:val="•"/>
      <w:lvlJc w:val="left"/>
      <w:pPr>
        <w:ind w:left="7040" w:hanging="212"/>
      </w:pPr>
      <w:rPr>
        <w:rFonts w:hint="default"/>
        <w:lang w:val="en-US" w:eastAsia="en-US" w:bidi="en-US"/>
      </w:rPr>
    </w:lvl>
  </w:abstractNum>
  <w:abstractNum w:abstractNumId="1">
    <w:nsid w:val="CF092B84"/>
    <w:multiLevelType w:val="multilevel"/>
    <w:tmpl w:val="CF092B84"/>
    <w:lvl w:ilvl="0" w:tentative="0">
      <w:start w:val="1"/>
      <w:numFmt w:val="decimal"/>
      <w:lvlText w:val="%1)"/>
      <w:lvlJc w:val="left"/>
      <w:pPr>
        <w:ind w:left="220" w:hanging="228"/>
        <w:jc w:val="left"/>
      </w:pPr>
      <w:rPr>
        <w:rFonts w:hint="default" w:ascii="Times New Roman" w:hAnsi="Times New Roman" w:eastAsia="Times New Roman" w:cs="Times New Roman"/>
        <w:spacing w:val="0"/>
        <w:w w:val="99"/>
        <w:sz w:val="21"/>
        <w:szCs w:val="21"/>
        <w:lang w:val="en-US" w:eastAsia="en-US" w:bidi="en-US"/>
      </w:rPr>
    </w:lvl>
    <w:lvl w:ilvl="1" w:tentative="0">
      <w:start w:val="0"/>
      <w:numFmt w:val="bullet"/>
      <w:lvlText w:val="•"/>
      <w:lvlJc w:val="left"/>
      <w:pPr>
        <w:ind w:left="1072" w:hanging="228"/>
      </w:pPr>
      <w:rPr>
        <w:rFonts w:hint="default"/>
        <w:lang w:val="en-US" w:eastAsia="en-US" w:bidi="en-US"/>
      </w:rPr>
    </w:lvl>
    <w:lvl w:ilvl="2" w:tentative="0">
      <w:start w:val="0"/>
      <w:numFmt w:val="bullet"/>
      <w:lvlText w:val="•"/>
      <w:lvlJc w:val="left"/>
      <w:pPr>
        <w:ind w:left="1925" w:hanging="228"/>
      </w:pPr>
      <w:rPr>
        <w:rFonts w:hint="default"/>
        <w:lang w:val="en-US" w:eastAsia="en-US" w:bidi="en-US"/>
      </w:rPr>
    </w:lvl>
    <w:lvl w:ilvl="3" w:tentative="0">
      <w:start w:val="0"/>
      <w:numFmt w:val="bullet"/>
      <w:lvlText w:val="•"/>
      <w:lvlJc w:val="left"/>
      <w:pPr>
        <w:ind w:left="2777" w:hanging="228"/>
      </w:pPr>
      <w:rPr>
        <w:rFonts w:hint="default"/>
        <w:lang w:val="en-US" w:eastAsia="en-US" w:bidi="en-US"/>
      </w:rPr>
    </w:lvl>
    <w:lvl w:ilvl="4" w:tentative="0">
      <w:start w:val="0"/>
      <w:numFmt w:val="bullet"/>
      <w:lvlText w:val="•"/>
      <w:lvlJc w:val="left"/>
      <w:pPr>
        <w:ind w:left="3630" w:hanging="228"/>
      </w:pPr>
      <w:rPr>
        <w:rFonts w:hint="default"/>
        <w:lang w:val="en-US" w:eastAsia="en-US" w:bidi="en-US"/>
      </w:rPr>
    </w:lvl>
    <w:lvl w:ilvl="5" w:tentative="0">
      <w:start w:val="0"/>
      <w:numFmt w:val="bullet"/>
      <w:lvlText w:val="•"/>
      <w:lvlJc w:val="left"/>
      <w:pPr>
        <w:ind w:left="4483" w:hanging="228"/>
      </w:pPr>
      <w:rPr>
        <w:rFonts w:hint="default"/>
        <w:lang w:val="en-US" w:eastAsia="en-US" w:bidi="en-US"/>
      </w:rPr>
    </w:lvl>
    <w:lvl w:ilvl="6" w:tentative="0">
      <w:start w:val="0"/>
      <w:numFmt w:val="bullet"/>
      <w:lvlText w:val="•"/>
      <w:lvlJc w:val="left"/>
      <w:pPr>
        <w:ind w:left="5335" w:hanging="228"/>
      </w:pPr>
      <w:rPr>
        <w:rFonts w:hint="default"/>
        <w:lang w:val="en-US" w:eastAsia="en-US" w:bidi="en-US"/>
      </w:rPr>
    </w:lvl>
    <w:lvl w:ilvl="7" w:tentative="0">
      <w:start w:val="0"/>
      <w:numFmt w:val="bullet"/>
      <w:lvlText w:val="•"/>
      <w:lvlJc w:val="left"/>
      <w:pPr>
        <w:ind w:left="6188" w:hanging="228"/>
      </w:pPr>
      <w:rPr>
        <w:rFonts w:hint="default"/>
        <w:lang w:val="en-US" w:eastAsia="en-US" w:bidi="en-US"/>
      </w:rPr>
    </w:lvl>
    <w:lvl w:ilvl="8" w:tentative="0">
      <w:start w:val="0"/>
      <w:numFmt w:val="bullet"/>
      <w:lvlText w:val="•"/>
      <w:lvlJc w:val="left"/>
      <w:pPr>
        <w:ind w:left="7040" w:hanging="228"/>
      </w:pPr>
      <w:rPr>
        <w:rFonts w:hint="default"/>
        <w:lang w:val="en-US" w:eastAsia="en-US" w:bidi="en-US"/>
      </w:rPr>
    </w:lvl>
  </w:abstractNum>
  <w:abstractNum w:abstractNumId="2">
    <w:nsid w:val="0053208E"/>
    <w:multiLevelType w:val="multilevel"/>
    <w:tmpl w:val="0053208E"/>
    <w:lvl w:ilvl="0" w:tentative="0">
      <w:start w:val="2"/>
      <w:numFmt w:val="decimal"/>
      <w:lvlText w:val="%1)"/>
      <w:lvlJc w:val="left"/>
      <w:pPr>
        <w:ind w:left="448" w:hanging="228"/>
        <w:jc w:val="left"/>
      </w:pPr>
      <w:rPr>
        <w:rFonts w:hint="default" w:ascii="Times New Roman" w:hAnsi="Times New Roman" w:eastAsia="Times New Roman" w:cs="Times New Roman"/>
        <w:spacing w:val="0"/>
        <w:w w:val="99"/>
        <w:sz w:val="21"/>
        <w:szCs w:val="21"/>
        <w:lang w:val="en-US" w:eastAsia="en-US" w:bidi="en-US"/>
      </w:rPr>
    </w:lvl>
    <w:lvl w:ilvl="1" w:tentative="0">
      <w:start w:val="0"/>
      <w:numFmt w:val="bullet"/>
      <w:lvlText w:val="•"/>
      <w:lvlJc w:val="left"/>
      <w:pPr>
        <w:ind w:left="1270" w:hanging="228"/>
      </w:pPr>
      <w:rPr>
        <w:rFonts w:hint="default"/>
        <w:lang w:val="en-US" w:eastAsia="en-US" w:bidi="en-US"/>
      </w:rPr>
    </w:lvl>
    <w:lvl w:ilvl="2" w:tentative="0">
      <w:start w:val="0"/>
      <w:numFmt w:val="bullet"/>
      <w:lvlText w:val="•"/>
      <w:lvlJc w:val="left"/>
      <w:pPr>
        <w:ind w:left="2101" w:hanging="228"/>
      </w:pPr>
      <w:rPr>
        <w:rFonts w:hint="default"/>
        <w:lang w:val="en-US" w:eastAsia="en-US" w:bidi="en-US"/>
      </w:rPr>
    </w:lvl>
    <w:lvl w:ilvl="3" w:tentative="0">
      <w:start w:val="0"/>
      <w:numFmt w:val="bullet"/>
      <w:lvlText w:val="•"/>
      <w:lvlJc w:val="left"/>
      <w:pPr>
        <w:ind w:left="2931" w:hanging="228"/>
      </w:pPr>
      <w:rPr>
        <w:rFonts w:hint="default"/>
        <w:lang w:val="en-US" w:eastAsia="en-US" w:bidi="en-US"/>
      </w:rPr>
    </w:lvl>
    <w:lvl w:ilvl="4" w:tentative="0">
      <w:start w:val="0"/>
      <w:numFmt w:val="bullet"/>
      <w:lvlText w:val="•"/>
      <w:lvlJc w:val="left"/>
      <w:pPr>
        <w:ind w:left="3762" w:hanging="228"/>
      </w:pPr>
      <w:rPr>
        <w:rFonts w:hint="default"/>
        <w:lang w:val="en-US" w:eastAsia="en-US" w:bidi="en-US"/>
      </w:rPr>
    </w:lvl>
    <w:lvl w:ilvl="5" w:tentative="0">
      <w:start w:val="0"/>
      <w:numFmt w:val="bullet"/>
      <w:lvlText w:val="•"/>
      <w:lvlJc w:val="left"/>
      <w:pPr>
        <w:ind w:left="4593" w:hanging="228"/>
      </w:pPr>
      <w:rPr>
        <w:rFonts w:hint="default"/>
        <w:lang w:val="en-US" w:eastAsia="en-US" w:bidi="en-US"/>
      </w:rPr>
    </w:lvl>
    <w:lvl w:ilvl="6" w:tentative="0">
      <w:start w:val="0"/>
      <w:numFmt w:val="bullet"/>
      <w:lvlText w:val="•"/>
      <w:lvlJc w:val="left"/>
      <w:pPr>
        <w:ind w:left="5423" w:hanging="228"/>
      </w:pPr>
      <w:rPr>
        <w:rFonts w:hint="default"/>
        <w:lang w:val="en-US" w:eastAsia="en-US" w:bidi="en-US"/>
      </w:rPr>
    </w:lvl>
    <w:lvl w:ilvl="7" w:tentative="0">
      <w:start w:val="0"/>
      <w:numFmt w:val="bullet"/>
      <w:lvlText w:val="•"/>
      <w:lvlJc w:val="left"/>
      <w:pPr>
        <w:ind w:left="6254" w:hanging="228"/>
      </w:pPr>
      <w:rPr>
        <w:rFonts w:hint="default"/>
        <w:lang w:val="en-US" w:eastAsia="en-US" w:bidi="en-US"/>
      </w:rPr>
    </w:lvl>
    <w:lvl w:ilvl="8" w:tentative="0">
      <w:start w:val="0"/>
      <w:numFmt w:val="bullet"/>
      <w:lvlText w:val="•"/>
      <w:lvlJc w:val="left"/>
      <w:pPr>
        <w:ind w:left="7084" w:hanging="228"/>
      </w:pPr>
      <w:rPr>
        <w:rFonts w:hint="default"/>
        <w:lang w:val="en-US" w:eastAsia="en-US" w:bidi="en-US"/>
      </w:rPr>
    </w:lvl>
  </w:abstractNum>
  <w:abstractNum w:abstractNumId="3">
    <w:nsid w:val="59ADCABA"/>
    <w:multiLevelType w:val="multilevel"/>
    <w:tmpl w:val="59ADCABA"/>
    <w:lvl w:ilvl="0" w:tentative="0">
      <w:start w:val="1"/>
      <w:numFmt w:val="lowerLetter"/>
      <w:lvlText w:val="%1."/>
      <w:lvlJc w:val="left"/>
      <w:pPr>
        <w:ind w:left="220" w:hanging="202"/>
        <w:jc w:val="left"/>
      </w:pPr>
      <w:rPr>
        <w:rFonts w:hint="default" w:ascii="Times New Roman" w:hAnsi="Times New Roman" w:eastAsia="Times New Roman" w:cs="Times New Roman"/>
        <w:w w:val="99"/>
        <w:sz w:val="21"/>
        <w:szCs w:val="21"/>
        <w:lang w:val="en-US" w:eastAsia="en-US" w:bidi="en-US"/>
      </w:rPr>
    </w:lvl>
    <w:lvl w:ilvl="1" w:tentative="0">
      <w:start w:val="0"/>
      <w:numFmt w:val="bullet"/>
      <w:lvlText w:val="•"/>
      <w:lvlJc w:val="left"/>
      <w:pPr>
        <w:ind w:left="1072" w:hanging="202"/>
      </w:pPr>
      <w:rPr>
        <w:rFonts w:hint="default"/>
        <w:lang w:val="en-US" w:eastAsia="en-US" w:bidi="en-US"/>
      </w:rPr>
    </w:lvl>
    <w:lvl w:ilvl="2" w:tentative="0">
      <w:start w:val="0"/>
      <w:numFmt w:val="bullet"/>
      <w:lvlText w:val="•"/>
      <w:lvlJc w:val="left"/>
      <w:pPr>
        <w:ind w:left="1925" w:hanging="202"/>
      </w:pPr>
      <w:rPr>
        <w:rFonts w:hint="default"/>
        <w:lang w:val="en-US" w:eastAsia="en-US" w:bidi="en-US"/>
      </w:rPr>
    </w:lvl>
    <w:lvl w:ilvl="3" w:tentative="0">
      <w:start w:val="0"/>
      <w:numFmt w:val="bullet"/>
      <w:lvlText w:val="•"/>
      <w:lvlJc w:val="left"/>
      <w:pPr>
        <w:ind w:left="2777" w:hanging="202"/>
      </w:pPr>
      <w:rPr>
        <w:rFonts w:hint="default"/>
        <w:lang w:val="en-US" w:eastAsia="en-US" w:bidi="en-US"/>
      </w:rPr>
    </w:lvl>
    <w:lvl w:ilvl="4" w:tentative="0">
      <w:start w:val="0"/>
      <w:numFmt w:val="bullet"/>
      <w:lvlText w:val="•"/>
      <w:lvlJc w:val="left"/>
      <w:pPr>
        <w:ind w:left="3630" w:hanging="202"/>
      </w:pPr>
      <w:rPr>
        <w:rFonts w:hint="default"/>
        <w:lang w:val="en-US" w:eastAsia="en-US" w:bidi="en-US"/>
      </w:rPr>
    </w:lvl>
    <w:lvl w:ilvl="5" w:tentative="0">
      <w:start w:val="0"/>
      <w:numFmt w:val="bullet"/>
      <w:lvlText w:val="•"/>
      <w:lvlJc w:val="left"/>
      <w:pPr>
        <w:ind w:left="4483" w:hanging="202"/>
      </w:pPr>
      <w:rPr>
        <w:rFonts w:hint="default"/>
        <w:lang w:val="en-US" w:eastAsia="en-US" w:bidi="en-US"/>
      </w:rPr>
    </w:lvl>
    <w:lvl w:ilvl="6" w:tentative="0">
      <w:start w:val="0"/>
      <w:numFmt w:val="bullet"/>
      <w:lvlText w:val="•"/>
      <w:lvlJc w:val="left"/>
      <w:pPr>
        <w:ind w:left="5335" w:hanging="202"/>
      </w:pPr>
      <w:rPr>
        <w:rFonts w:hint="default"/>
        <w:lang w:val="en-US" w:eastAsia="en-US" w:bidi="en-US"/>
      </w:rPr>
    </w:lvl>
    <w:lvl w:ilvl="7" w:tentative="0">
      <w:start w:val="0"/>
      <w:numFmt w:val="bullet"/>
      <w:lvlText w:val="•"/>
      <w:lvlJc w:val="left"/>
      <w:pPr>
        <w:ind w:left="6188" w:hanging="202"/>
      </w:pPr>
      <w:rPr>
        <w:rFonts w:hint="default"/>
        <w:lang w:val="en-US" w:eastAsia="en-US" w:bidi="en-US"/>
      </w:rPr>
    </w:lvl>
    <w:lvl w:ilvl="8" w:tentative="0">
      <w:start w:val="0"/>
      <w:numFmt w:val="bullet"/>
      <w:lvlText w:val="•"/>
      <w:lvlJc w:val="left"/>
      <w:pPr>
        <w:ind w:left="7040" w:hanging="202"/>
      </w:pPr>
      <w:rPr>
        <w:rFonts w:hint="default"/>
        <w:lang w:val="en-US" w:eastAsia="en-US" w:bidi="en-U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BE17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paragraph" w:styleId="2">
    <w:name w:val="heading 1"/>
    <w:basedOn w:val="1"/>
    <w:next w:val="1"/>
    <w:qFormat/>
    <w:uiPriority w:val="1"/>
    <w:pPr>
      <w:ind w:left="220"/>
      <w:outlineLvl w:val="1"/>
    </w:pPr>
    <w:rPr>
      <w:rFonts w:ascii="Times New Roman" w:hAnsi="Times New Roman" w:eastAsia="Times New Roman" w:cs="Times New Roman"/>
      <w:b/>
      <w:bCs/>
      <w:sz w:val="21"/>
      <w:szCs w:val="21"/>
      <w:lang w:val="en-US" w:eastAsia="en-US" w:bidi="en-US"/>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Times New Roman" w:hAnsi="Times New Roman" w:eastAsia="Times New Roman" w:cs="Times New Roman"/>
      <w:sz w:val="21"/>
      <w:szCs w:val="21"/>
      <w:lang w:val="en-US" w:eastAsia="en-US" w:bidi="en-US"/>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220"/>
    </w:pPr>
    <w:rPr>
      <w:rFonts w:ascii="Times New Roman" w:hAnsi="Times New Roman" w:eastAsia="Times New Roman" w:cs="Times New Roman"/>
      <w:lang w:val="en-US" w:eastAsia="en-US" w:bidi="en-US"/>
    </w:rPr>
  </w:style>
  <w:style w:type="paragraph" w:customStyle="1" w:styleId="8">
    <w:name w:val="Table Paragraph"/>
    <w:basedOn w:val="1"/>
    <w:qFormat/>
    <w:uiPriority w:val="1"/>
    <w:pPr>
      <w:spacing w:before="108"/>
      <w:ind w:left="108"/>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2020-08-07T14:00:00Z</dcterms:created>
  <dc:creator>曹蕾</dc:creator>
  <cp:lastModifiedBy>曹蕾</cp:lastModifiedBy>
  <dcterms:modified xsi:type="dcterms:W3CDTF">2020-08-07T14:01:01Z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Creator">
    <vt:lpwstr>WPS 文字</vt:lpwstr>
  </property>
  <property fmtid="{D5CDD505-2E9C-101B-9397-08002B2CF9AE}" pid="4" name="LastSaved">
    <vt:filetime>2020-08-07T00:00:00Z</vt:filetime>
  </property>
  <property fmtid="{D5CDD505-2E9C-101B-9397-08002B2CF9AE}" pid="5" name="KSOProductBuildVer">
    <vt:lpwstr>2052-11.1.0.9828</vt:lpwstr>
  </property>
</Properties>
</file>